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62C" w:rsidRDefault="005C462C">
      <w:pPr>
        <w:pStyle w:val="10"/>
        <w:rPr>
          <w:b/>
          <w:sz w:val="16"/>
          <w:szCs w:val="16"/>
        </w:rPr>
      </w:pPr>
      <w:bookmarkStart w:id="0" w:name="_GoBack"/>
      <w:bookmarkEnd w:id="0"/>
    </w:p>
    <w:p w:rsidR="005C462C" w:rsidRPr="00C42870" w:rsidRDefault="00C42870">
      <w:pPr>
        <w:pStyle w:val="10"/>
        <w:rPr>
          <w:b/>
          <w:color w:val="24BC91"/>
          <w:sz w:val="56"/>
          <w:szCs w:val="56"/>
          <w:lang w:val="en-US"/>
        </w:rPr>
      </w:pPr>
      <w:r>
        <w:rPr>
          <w:b/>
          <w:color w:val="24BC91"/>
          <w:sz w:val="56"/>
          <w:szCs w:val="56"/>
          <w:lang w:val="en-US"/>
        </w:rPr>
        <w:t>Brief for</w:t>
      </w:r>
      <w:r w:rsidRPr="00C42870">
        <w:rPr>
          <w:b/>
          <w:color w:val="24BC91"/>
          <w:sz w:val="56"/>
          <w:szCs w:val="56"/>
          <w:lang w:val="en-US"/>
        </w:rPr>
        <w:t xml:space="preserve"> Contextual Advertising</w:t>
      </w:r>
    </w:p>
    <w:p w:rsidR="005C462C" w:rsidRPr="00E95443" w:rsidRDefault="00C42870">
      <w:pPr>
        <w:pStyle w:val="10"/>
        <w:rPr>
          <w:color w:val="404040"/>
          <w:lang w:val="en-US"/>
        </w:rPr>
      </w:pPr>
      <w:r w:rsidRPr="00C42870">
        <w:rPr>
          <w:color w:val="404040"/>
          <w:lang w:val="en-US"/>
        </w:rPr>
        <w:t>The brief will allow us to correctly assess the scale and cost of future promotion. Please fill out the form with current and correct information. This ensures that you get an accurate calculation of the cost of promotion.</w:t>
      </w:r>
    </w:p>
    <w:tbl>
      <w:tblPr>
        <w:tblStyle w:val="a5"/>
        <w:tblW w:w="9570" w:type="dxa"/>
        <w:tblInd w:w="0" w:type="dxa"/>
        <w:tblBorders>
          <w:top w:val="single" w:sz="4" w:space="0" w:color="24BC91"/>
          <w:left w:val="single" w:sz="4" w:space="0" w:color="24BC91"/>
          <w:bottom w:val="single" w:sz="4" w:space="0" w:color="24BC91"/>
          <w:right w:val="single" w:sz="4" w:space="0" w:color="24BC91"/>
          <w:insideH w:val="single" w:sz="4" w:space="0" w:color="24BC91"/>
          <w:insideV w:val="single" w:sz="4" w:space="0" w:color="24BC91"/>
        </w:tblBorders>
        <w:tblLayout w:type="fixed"/>
        <w:tblLook w:val="0400" w:firstRow="0" w:lastRow="0" w:firstColumn="0" w:lastColumn="0" w:noHBand="0" w:noVBand="1"/>
      </w:tblPr>
      <w:tblGrid>
        <w:gridCol w:w="3210"/>
        <w:gridCol w:w="6360"/>
      </w:tblGrid>
      <w:tr w:rsidR="005C462C" w:rsidRPr="00C30EAB">
        <w:tc>
          <w:tcPr>
            <w:tcW w:w="3210" w:type="dxa"/>
          </w:tcPr>
          <w:p w:rsidR="00C42870" w:rsidRPr="00E95443" w:rsidRDefault="00C42870" w:rsidP="00C42870">
            <w:pPr>
              <w:pStyle w:val="10"/>
              <w:spacing w:before="100" w:after="100" w:line="240" w:lineRule="auto"/>
              <w:rPr>
                <w:color w:val="404040"/>
                <w:sz w:val="24"/>
                <w:szCs w:val="24"/>
                <w:lang w:val="en-US"/>
              </w:rPr>
            </w:pPr>
            <w:r w:rsidRPr="00E95443">
              <w:rPr>
                <w:color w:val="404040"/>
                <w:sz w:val="24"/>
                <w:szCs w:val="24"/>
                <w:lang w:val="en-US"/>
              </w:rPr>
              <w:t>Date of completion</w:t>
            </w:r>
          </w:p>
          <w:p w:rsidR="005C462C" w:rsidRPr="00E95443" w:rsidRDefault="00C42870" w:rsidP="00C42870">
            <w:pPr>
              <w:pStyle w:val="10"/>
              <w:spacing w:before="100" w:after="100" w:line="240" w:lineRule="auto"/>
              <w:rPr>
                <w:i/>
                <w:color w:val="404040"/>
                <w:sz w:val="20"/>
                <w:szCs w:val="20"/>
                <w:lang w:val="en-US"/>
              </w:rPr>
            </w:pPr>
            <w:r w:rsidRPr="00E95443">
              <w:rPr>
                <w:i/>
                <w:color w:val="404040"/>
                <w:sz w:val="20"/>
                <w:szCs w:val="20"/>
                <w:lang w:val="en-US"/>
              </w:rPr>
              <w:t>(e.g., 01/01/2017)</w:t>
            </w:r>
          </w:p>
        </w:tc>
        <w:tc>
          <w:tcPr>
            <w:tcW w:w="6360" w:type="dxa"/>
          </w:tcPr>
          <w:p w:rsidR="005C462C" w:rsidRPr="00E95443" w:rsidRDefault="005C462C">
            <w:pPr>
              <w:pStyle w:val="10"/>
              <w:spacing w:before="100" w:after="100" w:line="240" w:lineRule="auto"/>
              <w:rPr>
                <w:color w:val="404040"/>
                <w:lang w:val="en-US"/>
              </w:rPr>
            </w:pPr>
          </w:p>
        </w:tc>
      </w:tr>
    </w:tbl>
    <w:p w:rsidR="005C462C" w:rsidRPr="00E95443" w:rsidRDefault="005C462C">
      <w:pPr>
        <w:pStyle w:val="10"/>
        <w:rPr>
          <w:b/>
          <w:sz w:val="44"/>
          <w:szCs w:val="44"/>
          <w:lang w:val="en-US"/>
        </w:rPr>
      </w:pPr>
    </w:p>
    <w:p w:rsidR="005C462C" w:rsidRPr="00C42870" w:rsidRDefault="00C42870">
      <w:pPr>
        <w:pStyle w:val="10"/>
        <w:rPr>
          <w:b/>
          <w:color w:val="24BC91"/>
          <w:sz w:val="36"/>
          <w:szCs w:val="36"/>
          <w:lang w:val="en-US"/>
        </w:rPr>
      </w:pPr>
      <w:proofErr w:type="spellStart"/>
      <w:r w:rsidRPr="00C42870">
        <w:rPr>
          <w:b/>
          <w:color w:val="24BC91"/>
          <w:sz w:val="36"/>
          <w:szCs w:val="36"/>
        </w:rPr>
        <w:t>Contact</w:t>
      </w:r>
      <w:proofErr w:type="spellEnd"/>
      <w:r w:rsidRPr="00C42870">
        <w:rPr>
          <w:b/>
          <w:color w:val="24BC91"/>
          <w:sz w:val="36"/>
          <w:szCs w:val="36"/>
        </w:rPr>
        <w:t xml:space="preserve"> </w:t>
      </w:r>
      <w:r w:rsidRPr="00C42870">
        <w:rPr>
          <w:b/>
          <w:color w:val="24BC91"/>
          <w:sz w:val="36"/>
          <w:szCs w:val="36"/>
          <w:lang w:val="en-US"/>
        </w:rPr>
        <w:t>Information</w:t>
      </w:r>
    </w:p>
    <w:tbl>
      <w:tblPr>
        <w:tblStyle w:val="a6"/>
        <w:tblW w:w="9570" w:type="dxa"/>
        <w:tblInd w:w="0" w:type="dxa"/>
        <w:tblBorders>
          <w:top w:val="single" w:sz="4" w:space="0" w:color="24BC91"/>
          <w:left w:val="single" w:sz="4" w:space="0" w:color="24BC91"/>
          <w:bottom w:val="single" w:sz="4" w:space="0" w:color="24BC91"/>
          <w:right w:val="single" w:sz="4" w:space="0" w:color="24BC91"/>
          <w:insideH w:val="single" w:sz="4" w:space="0" w:color="24BC91"/>
          <w:insideV w:val="single" w:sz="4" w:space="0" w:color="24BC91"/>
        </w:tblBorders>
        <w:tblLayout w:type="fixed"/>
        <w:tblLook w:val="0400" w:firstRow="0" w:lastRow="0" w:firstColumn="0" w:lastColumn="0" w:noHBand="0" w:noVBand="1"/>
      </w:tblPr>
      <w:tblGrid>
        <w:gridCol w:w="3225"/>
        <w:gridCol w:w="6345"/>
      </w:tblGrid>
      <w:tr w:rsidR="005C462C">
        <w:tc>
          <w:tcPr>
            <w:tcW w:w="3225" w:type="dxa"/>
          </w:tcPr>
          <w:p w:rsidR="005C462C" w:rsidRDefault="00C42870">
            <w:pPr>
              <w:pStyle w:val="10"/>
              <w:spacing w:before="100" w:after="100" w:line="240" w:lineRule="auto"/>
              <w:rPr>
                <w:color w:val="404040"/>
              </w:rPr>
            </w:pPr>
            <w:proofErr w:type="spellStart"/>
            <w:r w:rsidRPr="00C42870">
              <w:rPr>
                <w:color w:val="404040"/>
              </w:rPr>
              <w:t>Company</w:t>
            </w:r>
            <w:proofErr w:type="spellEnd"/>
            <w:r w:rsidRPr="00C42870">
              <w:rPr>
                <w:color w:val="404040"/>
              </w:rPr>
              <w:t xml:space="preserve"> </w:t>
            </w:r>
            <w:proofErr w:type="spellStart"/>
            <w:r w:rsidRPr="00C42870">
              <w:rPr>
                <w:color w:val="404040"/>
              </w:rPr>
              <w:t>name</w:t>
            </w:r>
            <w:proofErr w:type="spellEnd"/>
          </w:p>
        </w:tc>
        <w:tc>
          <w:tcPr>
            <w:tcW w:w="6345" w:type="dxa"/>
          </w:tcPr>
          <w:p w:rsidR="005C462C" w:rsidRDefault="005C462C">
            <w:pPr>
              <w:pStyle w:val="10"/>
              <w:spacing w:before="100" w:after="100" w:line="240" w:lineRule="auto"/>
            </w:pPr>
          </w:p>
        </w:tc>
      </w:tr>
      <w:tr w:rsidR="005C462C">
        <w:tc>
          <w:tcPr>
            <w:tcW w:w="3225" w:type="dxa"/>
          </w:tcPr>
          <w:p w:rsidR="005C462C" w:rsidRPr="00C42870" w:rsidRDefault="00C42870">
            <w:pPr>
              <w:pStyle w:val="10"/>
              <w:spacing w:before="100" w:after="100" w:line="240" w:lineRule="auto"/>
              <w:rPr>
                <w:color w:val="404040"/>
                <w:lang w:val="en-US"/>
              </w:rPr>
            </w:pPr>
            <w:r>
              <w:rPr>
                <w:color w:val="404040"/>
                <w:lang w:val="en-US"/>
              </w:rPr>
              <w:t>Contact name</w:t>
            </w:r>
          </w:p>
        </w:tc>
        <w:tc>
          <w:tcPr>
            <w:tcW w:w="6345" w:type="dxa"/>
          </w:tcPr>
          <w:p w:rsidR="005C462C" w:rsidRDefault="005C462C">
            <w:pPr>
              <w:pStyle w:val="10"/>
              <w:spacing w:before="100" w:after="100" w:line="240" w:lineRule="auto"/>
            </w:pPr>
          </w:p>
        </w:tc>
      </w:tr>
      <w:tr w:rsidR="005C462C">
        <w:tc>
          <w:tcPr>
            <w:tcW w:w="3225" w:type="dxa"/>
          </w:tcPr>
          <w:p w:rsidR="005C462C" w:rsidRDefault="00C42870">
            <w:pPr>
              <w:pStyle w:val="10"/>
              <w:spacing w:before="100" w:after="100" w:line="240" w:lineRule="auto"/>
              <w:rPr>
                <w:color w:val="404040"/>
              </w:rPr>
            </w:pPr>
            <w:r>
              <w:rPr>
                <w:color w:val="404040"/>
                <w:lang w:val="en-US"/>
              </w:rPr>
              <w:t>C</w:t>
            </w:r>
            <w:proofErr w:type="spellStart"/>
            <w:r w:rsidRPr="00C42870">
              <w:rPr>
                <w:color w:val="404040"/>
              </w:rPr>
              <w:t>ontact</w:t>
            </w:r>
            <w:proofErr w:type="spellEnd"/>
            <w:r w:rsidRPr="00C42870">
              <w:rPr>
                <w:color w:val="404040"/>
              </w:rPr>
              <w:t xml:space="preserve"> </w:t>
            </w:r>
            <w:proofErr w:type="spellStart"/>
            <w:r w:rsidRPr="00C42870">
              <w:rPr>
                <w:color w:val="404040"/>
              </w:rPr>
              <w:t>phone</w:t>
            </w:r>
            <w:proofErr w:type="spellEnd"/>
            <w:r w:rsidRPr="00C42870">
              <w:rPr>
                <w:color w:val="404040"/>
              </w:rPr>
              <w:t xml:space="preserve"> </w:t>
            </w:r>
            <w:proofErr w:type="spellStart"/>
            <w:r w:rsidRPr="00C42870">
              <w:rPr>
                <w:color w:val="404040"/>
              </w:rPr>
              <w:t>number</w:t>
            </w:r>
            <w:proofErr w:type="spellEnd"/>
          </w:p>
        </w:tc>
        <w:tc>
          <w:tcPr>
            <w:tcW w:w="6345" w:type="dxa"/>
          </w:tcPr>
          <w:p w:rsidR="005C462C" w:rsidRDefault="005C462C">
            <w:pPr>
              <w:pStyle w:val="10"/>
              <w:spacing w:before="100" w:after="100" w:line="240" w:lineRule="auto"/>
            </w:pPr>
          </w:p>
        </w:tc>
      </w:tr>
      <w:tr w:rsidR="005C462C">
        <w:tc>
          <w:tcPr>
            <w:tcW w:w="3225" w:type="dxa"/>
            <w:vAlign w:val="center"/>
          </w:tcPr>
          <w:p w:rsidR="005C462C" w:rsidRPr="00550B40" w:rsidRDefault="00550B40">
            <w:pPr>
              <w:pStyle w:val="10"/>
              <w:spacing w:before="100" w:after="100" w:line="240" w:lineRule="auto"/>
              <w:rPr>
                <w:color w:val="404040"/>
                <w:lang w:val="en-US"/>
              </w:rPr>
            </w:pPr>
            <w:r w:rsidRPr="00550B40">
              <w:rPr>
                <w:color w:val="404040"/>
                <w:lang w:val="en-US"/>
              </w:rPr>
              <w:t>Messengers</w:t>
            </w:r>
            <w:r w:rsidRPr="00E95443">
              <w:rPr>
                <w:i/>
                <w:color w:val="404040"/>
                <w:sz w:val="20"/>
                <w:szCs w:val="20"/>
                <w:lang w:val="en-US"/>
              </w:rPr>
              <w:t xml:space="preserve"> (Telegram, WhatsApp, Viber, Imo, Skype, etc.)</w:t>
            </w:r>
          </w:p>
        </w:tc>
        <w:tc>
          <w:tcPr>
            <w:tcW w:w="6345" w:type="dxa"/>
          </w:tcPr>
          <w:p w:rsidR="005C462C" w:rsidRPr="00550B40" w:rsidRDefault="00550B40">
            <w:pPr>
              <w:pStyle w:val="10"/>
              <w:spacing w:before="100" w:after="100" w:line="240" w:lineRule="auto"/>
              <w:rPr>
                <w:color w:val="404040"/>
                <w:sz w:val="20"/>
                <w:szCs w:val="20"/>
                <w:lang w:val="en-US"/>
              </w:rPr>
            </w:pPr>
            <w:r w:rsidRPr="00550B40">
              <w:rPr>
                <w:color w:val="404040"/>
                <w:sz w:val="20"/>
                <w:szCs w:val="20"/>
                <w:lang w:val="en-US"/>
              </w:rPr>
              <w:t>Enter the messenger and contact number:</w:t>
            </w:r>
          </w:p>
          <w:p w:rsidR="005C462C" w:rsidRDefault="00513E7D">
            <w:pPr>
              <w:pStyle w:val="10"/>
              <w:numPr>
                <w:ilvl w:val="0"/>
                <w:numId w:val="1"/>
              </w:numPr>
              <w:spacing w:before="100" w:after="100" w:line="240" w:lineRule="auto"/>
              <w:contextualSpacing/>
              <w:rPr>
                <w:color w:val="404040"/>
              </w:rPr>
            </w:pPr>
            <w:r>
              <w:rPr>
                <w:color w:val="404040"/>
              </w:rPr>
              <w:t>______________________________;</w:t>
            </w:r>
          </w:p>
          <w:p w:rsidR="005C462C" w:rsidRDefault="00513E7D">
            <w:pPr>
              <w:pStyle w:val="10"/>
              <w:numPr>
                <w:ilvl w:val="0"/>
                <w:numId w:val="1"/>
              </w:numPr>
              <w:spacing w:before="100" w:after="100" w:line="240" w:lineRule="auto"/>
              <w:contextualSpacing/>
              <w:rPr>
                <w:color w:val="404040"/>
              </w:rPr>
            </w:pPr>
            <w:r>
              <w:rPr>
                <w:color w:val="404040"/>
              </w:rPr>
              <w:t>______________________________;</w:t>
            </w:r>
          </w:p>
          <w:p w:rsidR="005C462C" w:rsidRDefault="00513E7D">
            <w:pPr>
              <w:pStyle w:val="10"/>
              <w:numPr>
                <w:ilvl w:val="0"/>
                <w:numId w:val="1"/>
              </w:numPr>
              <w:spacing w:before="100" w:after="100" w:line="240" w:lineRule="auto"/>
              <w:contextualSpacing/>
              <w:rPr>
                <w:color w:val="404040"/>
              </w:rPr>
            </w:pPr>
            <w:r>
              <w:rPr>
                <w:color w:val="404040"/>
              </w:rPr>
              <w:t>______________________________;</w:t>
            </w:r>
          </w:p>
          <w:p w:rsidR="005C462C" w:rsidRDefault="00513E7D">
            <w:pPr>
              <w:pStyle w:val="10"/>
              <w:numPr>
                <w:ilvl w:val="0"/>
                <w:numId w:val="1"/>
              </w:numPr>
              <w:spacing w:before="100" w:after="100" w:line="240" w:lineRule="auto"/>
              <w:contextualSpacing/>
              <w:rPr>
                <w:color w:val="404040"/>
              </w:rPr>
            </w:pPr>
            <w:r>
              <w:rPr>
                <w:color w:val="404040"/>
              </w:rPr>
              <w:t>______________________________.</w:t>
            </w:r>
          </w:p>
          <w:p w:rsidR="005C462C" w:rsidRDefault="005C462C">
            <w:pPr>
              <w:pStyle w:val="10"/>
              <w:spacing w:before="100" w:after="100" w:line="240" w:lineRule="auto"/>
              <w:rPr>
                <w:color w:val="404040"/>
              </w:rPr>
            </w:pPr>
          </w:p>
        </w:tc>
      </w:tr>
      <w:tr w:rsidR="005C462C">
        <w:tc>
          <w:tcPr>
            <w:tcW w:w="3225" w:type="dxa"/>
          </w:tcPr>
          <w:p w:rsidR="005C462C" w:rsidRDefault="00513E7D">
            <w:pPr>
              <w:pStyle w:val="10"/>
              <w:spacing w:before="100" w:after="100" w:line="240" w:lineRule="auto"/>
              <w:rPr>
                <w:color w:val="404040"/>
              </w:rPr>
            </w:pPr>
            <w:r>
              <w:rPr>
                <w:color w:val="404040"/>
              </w:rPr>
              <w:t>E-</w:t>
            </w:r>
            <w:proofErr w:type="spellStart"/>
            <w:r>
              <w:rPr>
                <w:color w:val="404040"/>
              </w:rPr>
              <w:t>mail</w:t>
            </w:r>
            <w:proofErr w:type="spellEnd"/>
          </w:p>
        </w:tc>
        <w:tc>
          <w:tcPr>
            <w:tcW w:w="6345" w:type="dxa"/>
          </w:tcPr>
          <w:p w:rsidR="005C462C" w:rsidRDefault="005C462C">
            <w:pPr>
              <w:pStyle w:val="10"/>
              <w:spacing w:before="100" w:after="100" w:line="240" w:lineRule="auto"/>
            </w:pPr>
          </w:p>
        </w:tc>
      </w:tr>
      <w:tr w:rsidR="005C462C">
        <w:tc>
          <w:tcPr>
            <w:tcW w:w="3225" w:type="dxa"/>
          </w:tcPr>
          <w:p w:rsidR="005C462C" w:rsidRDefault="00550B40">
            <w:pPr>
              <w:pStyle w:val="10"/>
              <w:spacing w:before="100" w:after="100" w:line="240" w:lineRule="auto"/>
              <w:rPr>
                <w:color w:val="404040"/>
              </w:rPr>
            </w:pPr>
            <w:proofErr w:type="spellStart"/>
            <w:r w:rsidRPr="00550B40">
              <w:rPr>
                <w:color w:val="404040"/>
              </w:rPr>
              <w:t>Website</w:t>
            </w:r>
            <w:proofErr w:type="spellEnd"/>
            <w:r w:rsidRPr="00550B40">
              <w:rPr>
                <w:color w:val="404040"/>
              </w:rPr>
              <w:t xml:space="preserve"> </w:t>
            </w:r>
            <w:proofErr w:type="spellStart"/>
            <w:r w:rsidRPr="00550B40">
              <w:rPr>
                <w:color w:val="404040"/>
              </w:rPr>
              <w:t>domain</w:t>
            </w:r>
            <w:proofErr w:type="spellEnd"/>
          </w:p>
        </w:tc>
        <w:tc>
          <w:tcPr>
            <w:tcW w:w="6345" w:type="dxa"/>
          </w:tcPr>
          <w:p w:rsidR="005C462C" w:rsidRDefault="005C462C">
            <w:pPr>
              <w:pStyle w:val="10"/>
              <w:spacing w:before="100" w:after="100" w:line="240" w:lineRule="auto"/>
            </w:pPr>
          </w:p>
        </w:tc>
      </w:tr>
      <w:tr w:rsidR="005C462C" w:rsidRPr="00C30EAB">
        <w:tc>
          <w:tcPr>
            <w:tcW w:w="3225" w:type="dxa"/>
            <w:vAlign w:val="center"/>
          </w:tcPr>
          <w:p w:rsidR="005C462C" w:rsidRPr="00550B40" w:rsidRDefault="00550B40">
            <w:pPr>
              <w:pStyle w:val="10"/>
              <w:spacing w:before="100" w:after="100" w:line="240" w:lineRule="auto"/>
              <w:rPr>
                <w:color w:val="404040"/>
                <w:lang w:val="en-US"/>
              </w:rPr>
            </w:pPr>
            <w:r w:rsidRPr="00550B40">
              <w:rPr>
                <w:color w:val="404040"/>
                <w:lang w:val="en-US"/>
              </w:rPr>
              <w:t>Specify a list of your major competitors, with links to their websites</w:t>
            </w:r>
          </w:p>
        </w:tc>
        <w:tc>
          <w:tcPr>
            <w:tcW w:w="6345" w:type="dxa"/>
          </w:tcPr>
          <w:p w:rsidR="005C462C" w:rsidRPr="00550B40" w:rsidRDefault="005C462C">
            <w:pPr>
              <w:pStyle w:val="10"/>
              <w:spacing w:before="100" w:after="100" w:line="240" w:lineRule="auto"/>
              <w:rPr>
                <w:lang w:val="en-US"/>
              </w:rPr>
            </w:pPr>
          </w:p>
          <w:p w:rsidR="005C462C" w:rsidRPr="00550B40" w:rsidRDefault="005C462C">
            <w:pPr>
              <w:pStyle w:val="10"/>
              <w:spacing w:before="100" w:after="100" w:line="240" w:lineRule="auto"/>
              <w:rPr>
                <w:lang w:val="en-US"/>
              </w:rPr>
            </w:pPr>
          </w:p>
          <w:p w:rsidR="005C462C" w:rsidRPr="00550B40" w:rsidRDefault="005C462C">
            <w:pPr>
              <w:pStyle w:val="10"/>
              <w:spacing w:before="100" w:after="100" w:line="240" w:lineRule="auto"/>
              <w:rPr>
                <w:lang w:val="en-US"/>
              </w:rPr>
            </w:pPr>
          </w:p>
          <w:p w:rsidR="005C462C" w:rsidRPr="00550B40" w:rsidRDefault="005C462C">
            <w:pPr>
              <w:pStyle w:val="10"/>
              <w:spacing w:before="100" w:after="100" w:line="240" w:lineRule="auto"/>
              <w:rPr>
                <w:lang w:val="en-US"/>
              </w:rPr>
            </w:pPr>
          </w:p>
        </w:tc>
      </w:tr>
      <w:tr w:rsidR="005C462C" w:rsidRPr="00C30EAB">
        <w:tc>
          <w:tcPr>
            <w:tcW w:w="3225" w:type="dxa"/>
            <w:vAlign w:val="center"/>
          </w:tcPr>
          <w:p w:rsidR="005C462C" w:rsidRPr="00550B40" w:rsidRDefault="00550B40">
            <w:pPr>
              <w:pStyle w:val="10"/>
              <w:spacing w:before="100" w:after="100" w:line="240" w:lineRule="auto"/>
              <w:rPr>
                <w:color w:val="404040"/>
                <w:lang w:val="en-US"/>
              </w:rPr>
            </w:pPr>
            <w:r w:rsidRPr="00550B40">
              <w:rPr>
                <w:color w:val="404040"/>
                <w:lang w:val="en-US"/>
              </w:rPr>
              <w:t>What are your company's advantages over competitors?</w:t>
            </w:r>
          </w:p>
        </w:tc>
        <w:tc>
          <w:tcPr>
            <w:tcW w:w="6345" w:type="dxa"/>
          </w:tcPr>
          <w:p w:rsidR="005C462C" w:rsidRPr="00550B40" w:rsidRDefault="005C462C">
            <w:pPr>
              <w:pStyle w:val="10"/>
              <w:spacing w:before="100" w:after="100" w:line="240" w:lineRule="auto"/>
              <w:rPr>
                <w:lang w:val="en-US"/>
              </w:rPr>
            </w:pPr>
          </w:p>
          <w:p w:rsidR="005C462C" w:rsidRPr="00550B40" w:rsidRDefault="005C462C">
            <w:pPr>
              <w:pStyle w:val="10"/>
              <w:spacing w:before="100" w:after="100" w:line="240" w:lineRule="auto"/>
              <w:rPr>
                <w:lang w:val="en-US"/>
              </w:rPr>
            </w:pPr>
          </w:p>
          <w:p w:rsidR="005C462C" w:rsidRPr="00550B40" w:rsidRDefault="005C462C">
            <w:pPr>
              <w:pStyle w:val="10"/>
              <w:spacing w:before="100" w:after="100" w:line="240" w:lineRule="auto"/>
              <w:rPr>
                <w:lang w:val="en-US"/>
              </w:rPr>
            </w:pPr>
          </w:p>
          <w:p w:rsidR="005C462C" w:rsidRPr="00550B40" w:rsidRDefault="005C462C">
            <w:pPr>
              <w:pStyle w:val="10"/>
              <w:spacing w:before="100" w:after="100" w:line="240" w:lineRule="auto"/>
              <w:rPr>
                <w:lang w:val="en-US"/>
              </w:rPr>
            </w:pPr>
          </w:p>
        </w:tc>
      </w:tr>
    </w:tbl>
    <w:p w:rsidR="005C462C" w:rsidRPr="00550B40" w:rsidRDefault="005C462C">
      <w:pPr>
        <w:pStyle w:val="10"/>
        <w:rPr>
          <w:sz w:val="36"/>
          <w:szCs w:val="36"/>
          <w:lang w:val="en-US"/>
        </w:rPr>
      </w:pPr>
    </w:p>
    <w:p w:rsidR="005C462C" w:rsidRPr="00550B40" w:rsidRDefault="00550B40">
      <w:pPr>
        <w:pStyle w:val="10"/>
        <w:rPr>
          <w:color w:val="24BC91"/>
          <w:sz w:val="36"/>
          <w:szCs w:val="36"/>
          <w:lang w:val="en-US"/>
        </w:rPr>
      </w:pPr>
      <w:r w:rsidRPr="00550B40">
        <w:rPr>
          <w:b/>
          <w:color w:val="24BC91"/>
          <w:sz w:val="36"/>
          <w:szCs w:val="36"/>
          <w:lang w:val="en-US"/>
        </w:rPr>
        <w:lastRenderedPageBreak/>
        <w:t>Information about the company and services</w:t>
      </w:r>
    </w:p>
    <w:tbl>
      <w:tblPr>
        <w:tblStyle w:val="a7"/>
        <w:tblW w:w="9570" w:type="dxa"/>
        <w:tblInd w:w="0" w:type="dxa"/>
        <w:tblBorders>
          <w:top w:val="single" w:sz="4" w:space="0" w:color="24BC91"/>
          <w:left w:val="single" w:sz="4" w:space="0" w:color="24BC91"/>
          <w:bottom w:val="single" w:sz="4" w:space="0" w:color="24BC91"/>
          <w:right w:val="single" w:sz="4" w:space="0" w:color="24BC91"/>
          <w:insideH w:val="single" w:sz="4" w:space="0" w:color="24BC91"/>
          <w:insideV w:val="single" w:sz="4" w:space="0" w:color="24BC91"/>
        </w:tblBorders>
        <w:tblLayout w:type="fixed"/>
        <w:tblLook w:val="0400" w:firstRow="0" w:lastRow="0" w:firstColumn="0" w:lastColumn="0" w:noHBand="0" w:noVBand="1"/>
      </w:tblPr>
      <w:tblGrid>
        <w:gridCol w:w="3315"/>
        <w:gridCol w:w="6255"/>
      </w:tblGrid>
      <w:tr w:rsidR="005C462C" w:rsidRPr="00C30EAB">
        <w:tc>
          <w:tcPr>
            <w:tcW w:w="3315" w:type="dxa"/>
          </w:tcPr>
          <w:p w:rsidR="005C462C" w:rsidRPr="00550B40" w:rsidRDefault="005C462C">
            <w:pPr>
              <w:pStyle w:val="10"/>
              <w:spacing w:before="100" w:after="100" w:line="240" w:lineRule="auto"/>
              <w:rPr>
                <w:color w:val="404040"/>
                <w:lang w:val="en-US"/>
              </w:rPr>
            </w:pPr>
          </w:p>
          <w:p w:rsidR="00550B40" w:rsidRPr="00550B40" w:rsidRDefault="00550B40" w:rsidP="00550B40">
            <w:pPr>
              <w:pStyle w:val="10"/>
              <w:spacing w:before="100" w:after="100" w:line="240" w:lineRule="auto"/>
              <w:rPr>
                <w:color w:val="404040"/>
                <w:lang w:val="en-US"/>
              </w:rPr>
            </w:pPr>
            <w:r w:rsidRPr="00550B40">
              <w:rPr>
                <w:color w:val="404040"/>
                <w:lang w:val="en-US"/>
              </w:rPr>
              <w:t>Type of company activity: sales / services</w:t>
            </w:r>
          </w:p>
          <w:p w:rsidR="00550B40" w:rsidRPr="00550B40" w:rsidRDefault="00550B40" w:rsidP="00550B40">
            <w:pPr>
              <w:pStyle w:val="10"/>
              <w:spacing w:before="100" w:after="100" w:line="240" w:lineRule="auto"/>
              <w:rPr>
                <w:color w:val="404040"/>
                <w:lang w:val="en-US"/>
              </w:rPr>
            </w:pPr>
          </w:p>
          <w:p w:rsidR="005C462C" w:rsidRPr="00E95443" w:rsidRDefault="00550B40" w:rsidP="00550B40">
            <w:pPr>
              <w:pStyle w:val="10"/>
              <w:spacing w:before="100" w:after="100" w:line="240" w:lineRule="auto"/>
              <w:rPr>
                <w:i/>
                <w:color w:val="404040"/>
                <w:sz w:val="20"/>
                <w:szCs w:val="20"/>
                <w:lang w:val="en-US"/>
              </w:rPr>
            </w:pPr>
            <w:r w:rsidRPr="00E95443">
              <w:rPr>
                <w:i/>
                <w:color w:val="404040"/>
                <w:sz w:val="20"/>
                <w:szCs w:val="20"/>
                <w:lang w:val="en-US"/>
              </w:rPr>
              <w:t>"For example</w:t>
            </w:r>
            <w:proofErr w:type="gramStart"/>
            <w:r w:rsidRPr="00E95443">
              <w:rPr>
                <w:i/>
                <w:color w:val="404040"/>
                <w:sz w:val="20"/>
                <w:szCs w:val="20"/>
                <w:lang w:val="en-US"/>
              </w:rPr>
              <w:t>, sales of men's</w:t>
            </w:r>
            <w:proofErr w:type="gramEnd"/>
            <w:r w:rsidRPr="00E95443">
              <w:rPr>
                <w:i/>
                <w:color w:val="404040"/>
                <w:sz w:val="20"/>
                <w:szCs w:val="20"/>
                <w:lang w:val="en-US"/>
              </w:rPr>
              <w:t xml:space="preserve"> clothing."</w:t>
            </w:r>
          </w:p>
        </w:tc>
        <w:tc>
          <w:tcPr>
            <w:tcW w:w="6255" w:type="dxa"/>
          </w:tcPr>
          <w:p w:rsidR="005C462C" w:rsidRPr="00550B40" w:rsidRDefault="005C462C">
            <w:pPr>
              <w:pStyle w:val="10"/>
              <w:spacing w:before="100" w:after="100" w:line="240" w:lineRule="auto"/>
              <w:rPr>
                <w:lang w:val="en-US"/>
              </w:rPr>
            </w:pPr>
          </w:p>
        </w:tc>
      </w:tr>
      <w:tr w:rsidR="005C462C">
        <w:tc>
          <w:tcPr>
            <w:tcW w:w="3315" w:type="dxa"/>
          </w:tcPr>
          <w:p w:rsidR="005C462C" w:rsidRPr="00550B40" w:rsidRDefault="005C462C">
            <w:pPr>
              <w:pStyle w:val="10"/>
              <w:spacing w:before="100" w:after="100" w:line="240" w:lineRule="auto"/>
              <w:rPr>
                <w:color w:val="404040"/>
                <w:lang w:val="en-US"/>
              </w:rPr>
            </w:pPr>
          </w:p>
          <w:p w:rsidR="00550B40" w:rsidRPr="00550B40" w:rsidRDefault="00550B40" w:rsidP="00550B40">
            <w:pPr>
              <w:pStyle w:val="10"/>
              <w:spacing w:before="100" w:after="100" w:line="240" w:lineRule="auto"/>
              <w:rPr>
                <w:color w:val="404040"/>
                <w:lang w:val="en-US"/>
              </w:rPr>
            </w:pPr>
            <w:r w:rsidRPr="00550B40">
              <w:rPr>
                <w:color w:val="404040"/>
                <w:lang w:val="en-US"/>
              </w:rPr>
              <w:t>In which search engines do you want to</w:t>
            </w:r>
            <w:r w:rsidR="00AA383F">
              <w:rPr>
                <w:color w:val="404040"/>
                <w:lang w:val="en-US"/>
              </w:rPr>
              <w:t xml:space="preserve"> conduct an advertising company</w:t>
            </w:r>
            <w:r w:rsidRPr="00550B40">
              <w:rPr>
                <w:color w:val="404040"/>
                <w:lang w:val="en-US"/>
              </w:rPr>
              <w:t>:</w:t>
            </w:r>
          </w:p>
          <w:p w:rsidR="00550B40" w:rsidRPr="00550B40" w:rsidRDefault="00550B40" w:rsidP="00550B40">
            <w:pPr>
              <w:pStyle w:val="10"/>
              <w:spacing w:before="100" w:after="100" w:line="240" w:lineRule="auto"/>
              <w:rPr>
                <w:color w:val="404040"/>
                <w:lang w:val="en-US"/>
              </w:rPr>
            </w:pPr>
          </w:p>
          <w:p w:rsidR="00550B40" w:rsidRPr="00550B40" w:rsidRDefault="00550B40" w:rsidP="00550B40">
            <w:pPr>
              <w:pStyle w:val="10"/>
              <w:spacing w:before="100" w:after="100" w:line="240" w:lineRule="auto"/>
              <w:rPr>
                <w:color w:val="404040"/>
              </w:rPr>
            </w:pPr>
            <w:r>
              <w:rPr>
                <w:color w:val="404040"/>
              </w:rPr>
              <w:t>-</w:t>
            </w:r>
            <w:r>
              <w:rPr>
                <w:color w:val="404040"/>
                <w:lang w:val="en-US"/>
              </w:rPr>
              <w:t>Y</w:t>
            </w:r>
            <w:proofErr w:type="spellStart"/>
            <w:r w:rsidRPr="00550B40">
              <w:rPr>
                <w:color w:val="404040"/>
              </w:rPr>
              <w:t>andex</w:t>
            </w:r>
            <w:proofErr w:type="spellEnd"/>
            <w:r w:rsidRPr="00550B40">
              <w:rPr>
                <w:color w:val="404040"/>
              </w:rPr>
              <w:t xml:space="preserve"> </w:t>
            </w:r>
            <w:proofErr w:type="spellStart"/>
            <w:r w:rsidRPr="00550B40">
              <w:rPr>
                <w:color w:val="404040"/>
              </w:rPr>
              <w:t>Direct</w:t>
            </w:r>
            <w:proofErr w:type="spellEnd"/>
            <w:r w:rsidRPr="00550B40">
              <w:rPr>
                <w:color w:val="404040"/>
              </w:rPr>
              <w:t>;</w:t>
            </w:r>
          </w:p>
          <w:p w:rsidR="005C462C" w:rsidRDefault="00550B40" w:rsidP="00550B40">
            <w:pPr>
              <w:pStyle w:val="10"/>
              <w:spacing w:before="100" w:after="100" w:line="240" w:lineRule="auto"/>
              <w:rPr>
                <w:color w:val="404040"/>
              </w:rPr>
            </w:pPr>
            <w:r w:rsidRPr="00550B40">
              <w:rPr>
                <w:color w:val="404040"/>
              </w:rPr>
              <w:t>-</w:t>
            </w:r>
            <w:proofErr w:type="spellStart"/>
            <w:r w:rsidRPr="00550B40">
              <w:rPr>
                <w:color w:val="404040"/>
              </w:rPr>
              <w:t>Google</w:t>
            </w:r>
            <w:proofErr w:type="spellEnd"/>
            <w:r w:rsidRPr="00550B40">
              <w:rPr>
                <w:color w:val="404040"/>
              </w:rPr>
              <w:t xml:space="preserve"> </w:t>
            </w:r>
            <w:proofErr w:type="spellStart"/>
            <w:r w:rsidRPr="00550B40">
              <w:rPr>
                <w:color w:val="404040"/>
              </w:rPr>
              <w:t>Adwords</w:t>
            </w:r>
            <w:proofErr w:type="spellEnd"/>
            <w:r w:rsidRPr="00550B40">
              <w:rPr>
                <w:color w:val="404040"/>
              </w:rPr>
              <w:t>.</w:t>
            </w:r>
          </w:p>
        </w:tc>
        <w:tc>
          <w:tcPr>
            <w:tcW w:w="6255" w:type="dxa"/>
          </w:tcPr>
          <w:p w:rsidR="005C462C" w:rsidRDefault="005C462C">
            <w:pPr>
              <w:pStyle w:val="10"/>
              <w:spacing w:before="100" w:after="100" w:line="240" w:lineRule="auto"/>
            </w:pPr>
          </w:p>
        </w:tc>
      </w:tr>
      <w:tr w:rsidR="005C462C" w:rsidRPr="00C30EAB">
        <w:tc>
          <w:tcPr>
            <w:tcW w:w="3315" w:type="dxa"/>
          </w:tcPr>
          <w:p w:rsidR="005C462C" w:rsidRPr="00AA383F" w:rsidRDefault="005C462C">
            <w:pPr>
              <w:pStyle w:val="10"/>
              <w:spacing w:before="100" w:after="100" w:line="240" w:lineRule="auto"/>
              <w:rPr>
                <w:color w:val="404040"/>
                <w:lang w:val="en-US"/>
              </w:rPr>
            </w:pPr>
          </w:p>
          <w:p w:rsidR="00AA383F" w:rsidRDefault="00AA383F">
            <w:pPr>
              <w:pStyle w:val="10"/>
              <w:spacing w:before="100" w:after="100" w:line="240" w:lineRule="auto"/>
              <w:rPr>
                <w:color w:val="404040"/>
                <w:lang w:val="en-US"/>
              </w:rPr>
            </w:pPr>
            <w:r w:rsidRPr="00AA383F">
              <w:rPr>
                <w:color w:val="404040"/>
                <w:lang w:val="en-US"/>
              </w:rPr>
              <w:t>Specify the regions for the advertising company (country / province / city)</w:t>
            </w:r>
          </w:p>
          <w:p w:rsidR="005C462C" w:rsidRPr="00E95443" w:rsidRDefault="00AA383F">
            <w:pPr>
              <w:pStyle w:val="10"/>
              <w:spacing w:before="100" w:after="100" w:line="240" w:lineRule="auto"/>
              <w:rPr>
                <w:i/>
                <w:color w:val="404040"/>
                <w:sz w:val="20"/>
                <w:szCs w:val="20"/>
                <w:lang w:val="en-US"/>
              </w:rPr>
            </w:pPr>
            <w:r w:rsidRPr="00E95443">
              <w:rPr>
                <w:i/>
                <w:color w:val="404040"/>
                <w:sz w:val="20"/>
                <w:szCs w:val="20"/>
                <w:lang w:val="en-US"/>
              </w:rPr>
              <w:t>"For example, Moscow and Moscow region."</w:t>
            </w:r>
          </w:p>
        </w:tc>
        <w:tc>
          <w:tcPr>
            <w:tcW w:w="6255" w:type="dxa"/>
          </w:tcPr>
          <w:p w:rsidR="005C462C" w:rsidRPr="00AA383F" w:rsidRDefault="005C462C">
            <w:pPr>
              <w:pStyle w:val="10"/>
              <w:spacing w:before="100" w:after="100" w:line="240" w:lineRule="auto"/>
              <w:rPr>
                <w:lang w:val="en-US"/>
              </w:rPr>
            </w:pPr>
          </w:p>
        </w:tc>
      </w:tr>
      <w:tr w:rsidR="005C462C" w:rsidRPr="00C30EAB">
        <w:tc>
          <w:tcPr>
            <w:tcW w:w="3315" w:type="dxa"/>
          </w:tcPr>
          <w:p w:rsidR="005C462C" w:rsidRPr="00AA383F" w:rsidRDefault="005C462C">
            <w:pPr>
              <w:pStyle w:val="10"/>
              <w:spacing w:before="100" w:after="100" w:line="240" w:lineRule="auto"/>
              <w:rPr>
                <w:color w:val="404040"/>
                <w:lang w:val="en-US"/>
              </w:rPr>
            </w:pPr>
          </w:p>
          <w:p w:rsidR="005C462C" w:rsidRPr="00AA383F" w:rsidRDefault="00AA383F">
            <w:pPr>
              <w:pStyle w:val="10"/>
              <w:spacing w:before="100" w:after="100" w:line="240" w:lineRule="auto"/>
              <w:rPr>
                <w:color w:val="404040"/>
                <w:lang w:val="en-US"/>
              </w:rPr>
            </w:pPr>
            <w:r w:rsidRPr="00AA383F">
              <w:rPr>
                <w:color w:val="404040"/>
                <w:lang w:val="en-US"/>
              </w:rPr>
              <w:t>Number of unique visitors on the site for the last month:</w:t>
            </w:r>
          </w:p>
        </w:tc>
        <w:tc>
          <w:tcPr>
            <w:tcW w:w="6255" w:type="dxa"/>
          </w:tcPr>
          <w:p w:rsidR="005C462C" w:rsidRPr="00AA383F" w:rsidRDefault="005C462C">
            <w:pPr>
              <w:pStyle w:val="10"/>
              <w:spacing w:before="100" w:after="100" w:line="240" w:lineRule="auto"/>
              <w:rPr>
                <w:lang w:val="en-US"/>
              </w:rPr>
            </w:pPr>
          </w:p>
        </w:tc>
      </w:tr>
      <w:tr w:rsidR="005C462C" w:rsidRPr="00C30EAB">
        <w:tc>
          <w:tcPr>
            <w:tcW w:w="3315" w:type="dxa"/>
          </w:tcPr>
          <w:p w:rsidR="005C462C" w:rsidRPr="00AA383F" w:rsidRDefault="00513E7D">
            <w:pPr>
              <w:pStyle w:val="10"/>
              <w:spacing w:before="100" w:after="100" w:line="240" w:lineRule="auto"/>
              <w:rPr>
                <w:color w:val="404040"/>
                <w:lang w:val="en-US"/>
              </w:rPr>
            </w:pPr>
            <w:r w:rsidRPr="00AA383F">
              <w:rPr>
                <w:color w:val="404040"/>
                <w:lang w:val="en-US"/>
              </w:rPr>
              <w:br/>
            </w:r>
            <w:r w:rsidR="00AA383F" w:rsidRPr="00AA383F">
              <w:rPr>
                <w:color w:val="404040"/>
                <w:lang w:val="en-US"/>
              </w:rPr>
              <w:t>Number of calls from the site for the last month</w:t>
            </w:r>
          </w:p>
        </w:tc>
        <w:tc>
          <w:tcPr>
            <w:tcW w:w="6255" w:type="dxa"/>
          </w:tcPr>
          <w:p w:rsidR="005C462C" w:rsidRPr="00AA383F" w:rsidRDefault="005C462C">
            <w:pPr>
              <w:pStyle w:val="10"/>
              <w:spacing w:before="100" w:after="100" w:line="240" w:lineRule="auto"/>
              <w:rPr>
                <w:lang w:val="en-US"/>
              </w:rPr>
            </w:pPr>
          </w:p>
        </w:tc>
      </w:tr>
      <w:tr w:rsidR="005C462C" w:rsidRPr="00C30EAB">
        <w:tc>
          <w:tcPr>
            <w:tcW w:w="3315" w:type="dxa"/>
          </w:tcPr>
          <w:p w:rsidR="00AA383F" w:rsidRPr="00AA383F" w:rsidRDefault="00AA383F" w:rsidP="00AA383F">
            <w:pPr>
              <w:pStyle w:val="10"/>
              <w:spacing w:before="100" w:after="100" w:line="240" w:lineRule="auto"/>
              <w:rPr>
                <w:color w:val="404040"/>
                <w:lang w:val="en-US"/>
              </w:rPr>
            </w:pPr>
            <w:r w:rsidRPr="00AA383F">
              <w:rPr>
                <w:color w:val="404040"/>
                <w:lang w:val="en-US"/>
              </w:rPr>
              <w:t>The directions of goods / services that you wish to advertise</w:t>
            </w:r>
          </w:p>
          <w:p w:rsidR="00AA383F" w:rsidRPr="00AA383F" w:rsidRDefault="00AA383F" w:rsidP="00AA383F">
            <w:pPr>
              <w:pStyle w:val="10"/>
              <w:spacing w:before="100" w:after="100" w:line="240" w:lineRule="auto"/>
              <w:rPr>
                <w:color w:val="404040"/>
                <w:lang w:val="en-US"/>
              </w:rPr>
            </w:pPr>
          </w:p>
          <w:p w:rsidR="005C462C" w:rsidRPr="00E95443" w:rsidRDefault="00AA383F" w:rsidP="00AA383F">
            <w:pPr>
              <w:pStyle w:val="10"/>
              <w:spacing w:before="100" w:after="100" w:line="240" w:lineRule="auto"/>
              <w:rPr>
                <w:i/>
                <w:color w:val="404040"/>
                <w:sz w:val="20"/>
                <w:szCs w:val="20"/>
                <w:lang w:val="en-US"/>
              </w:rPr>
            </w:pPr>
            <w:r w:rsidRPr="00E95443">
              <w:rPr>
                <w:i/>
                <w:color w:val="404040"/>
                <w:sz w:val="20"/>
                <w:szCs w:val="20"/>
                <w:lang w:val="en-US"/>
              </w:rPr>
              <w:t>"For example, delivery of pizza in Moscow."</w:t>
            </w:r>
          </w:p>
        </w:tc>
        <w:tc>
          <w:tcPr>
            <w:tcW w:w="6255" w:type="dxa"/>
          </w:tcPr>
          <w:p w:rsidR="005C462C" w:rsidRPr="00AA383F" w:rsidRDefault="005C462C">
            <w:pPr>
              <w:pStyle w:val="10"/>
              <w:spacing w:before="100" w:after="100" w:line="240" w:lineRule="auto"/>
              <w:rPr>
                <w:lang w:val="en-US"/>
              </w:rPr>
            </w:pPr>
          </w:p>
        </w:tc>
      </w:tr>
      <w:tr w:rsidR="005C462C" w:rsidRPr="00C30EAB">
        <w:tc>
          <w:tcPr>
            <w:tcW w:w="3315" w:type="dxa"/>
          </w:tcPr>
          <w:p w:rsidR="005C462C" w:rsidRPr="00AA383F" w:rsidRDefault="005C462C">
            <w:pPr>
              <w:pStyle w:val="10"/>
              <w:spacing w:before="100" w:after="100" w:line="240" w:lineRule="auto"/>
              <w:rPr>
                <w:color w:val="404040"/>
                <w:lang w:val="en-US"/>
              </w:rPr>
            </w:pPr>
          </w:p>
          <w:p w:rsidR="00AA383F" w:rsidRPr="00AA383F" w:rsidRDefault="00AA383F" w:rsidP="00AA383F">
            <w:pPr>
              <w:pStyle w:val="10"/>
              <w:spacing w:before="100" w:after="100" w:line="240" w:lineRule="auto"/>
              <w:rPr>
                <w:color w:val="404040"/>
                <w:lang w:val="en-US"/>
              </w:rPr>
            </w:pPr>
            <w:r w:rsidRPr="00AA383F">
              <w:rPr>
                <w:color w:val="404040"/>
                <w:lang w:val="en-US"/>
              </w:rPr>
              <w:t>A list of keywords and key phrases for which your site should be found by customers (separated by commas).</w:t>
            </w:r>
          </w:p>
          <w:p w:rsidR="005C462C" w:rsidRPr="00AA383F" w:rsidRDefault="00AA383F" w:rsidP="00AA383F">
            <w:pPr>
              <w:pStyle w:val="10"/>
              <w:spacing w:before="100" w:after="100" w:line="240" w:lineRule="auto"/>
              <w:rPr>
                <w:i/>
                <w:color w:val="404040"/>
                <w:sz w:val="20"/>
                <w:szCs w:val="20"/>
                <w:lang w:val="en-US"/>
              </w:rPr>
            </w:pPr>
            <w:r w:rsidRPr="00AA383F">
              <w:rPr>
                <w:i/>
                <w:color w:val="404040"/>
                <w:sz w:val="20"/>
                <w:szCs w:val="20"/>
                <w:lang w:val="en-US"/>
              </w:rPr>
              <w:t>If there are no ready-made keywords, enter "We need to collect the Semantic Core".</w:t>
            </w:r>
          </w:p>
        </w:tc>
        <w:tc>
          <w:tcPr>
            <w:tcW w:w="6255" w:type="dxa"/>
          </w:tcPr>
          <w:p w:rsidR="005C462C" w:rsidRPr="00AA383F" w:rsidRDefault="005C462C">
            <w:pPr>
              <w:pStyle w:val="10"/>
              <w:spacing w:before="100" w:after="100" w:line="240" w:lineRule="auto"/>
              <w:rPr>
                <w:lang w:val="en-US"/>
              </w:rPr>
            </w:pPr>
          </w:p>
        </w:tc>
      </w:tr>
      <w:tr w:rsidR="005C462C" w:rsidRPr="00C30EAB">
        <w:tc>
          <w:tcPr>
            <w:tcW w:w="3315" w:type="dxa"/>
          </w:tcPr>
          <w:p w:rsidR="005C462C" w:rsidRPr="00AA383F" w:rsidRDefault="005C462C">
            <w:pPr>
              <w:pStyle w:val="10"/>
              <w:spacing w:before="100" w:after="100" w:line="240" w:lineRule="auto"/>
              <w:rPr>
                <w:color w:val="404040"/>
                <w:lang w:val="en-US"/>
              </w:rPr>
            </w:pPr>
          </w:p>
          <w:p w:rsidR="008D6901" w:rsidRPr="008D6901" w:rsidRDefault="008D6901" w:rsidP="008D6901">
            <w:pPr>
              <w:pStyle w:val="10"/>
              <w:spacing w:before="100" w:after="100" w:line="240" w:lineRule="auto"/>
              <w:rPr>
                <w:color w:val="404040"/>
                <w:lang w:val="en-US"/>
              </w:rPr>
            </w:pPr>
            <w:r w:rsidRPr="008D6901">
              <w:rPr>
                <w:color w:val="404040"/>
                <w:lang w:val="en-US"/>
              </w:rPr>
              <w:lastRenderedPageBreak/>
              <w:t>Is there a seasona</w:t>
            </w:r>
            <w:r>
              <w:rPr>
                <w:color w:val="404040"/>
                <w:lang w:val="en-US"/>
              </w:rPr>
              <w:t>lity of the advertising company</w:t>
            </w:r>
            <w:r w:rsidRPr="008D6901">
              <w:rPr>
                <w:color w:val="404040"/>
                <w:lang w:val="en-US"/>
              </w:rPr>
              <w:t>:</w:t>
            </w:r>
          </w:p>
          <w:p w:rsidR="008D6901" w:rsidRPr="008D6901" w:rsidRDefault="008D6901" w:rsidP="008D6901">
            <w:pPr>
              <w:pStyle w:val="10"/>
              <w:spacing w:before="100" w:after="100" w:line="240" w:lineRule="auto"/>
              <w:rPr>
                <w:color w:val="404040"/>
                <w:lang w:val="en-US"/>
              </w:rPr>
            </w:pPr>
          </w:p>
          <w:p w:rsidR="008D6901" w:rsidRPr="00E95443" w:rsidRDefault="008D6901" w:rsidP="008D6901">
            <w:pPr>
              <w:pStyle w:val="10"/>
              <w:spacing w:before="100" w:after="100" w:line="240" w:lineRule="auto"/>
              <w:rPr>
                <w:color w:val="404040"/>
                <w:lang w:val="en-US"/>
              </w:rPr>
            </w:pPr>
            <w:r w:rsidRPr="00E95443">
              <w:rPr>
                <w:color w:val="404040"/>
                <w:lang w:val="en-US"/>
              </w:rPr>
              <w:t>-All Seasons</w:t>
            </w:r>
          </w:p>
          <w:p w:rsidR="008D6901" w:rsidRPr="00E95443" w:rsidRDefault="008D6901" w:rsidP="008D6901">
            <w:pPr>
              <w:pStyle w:val="10"/>
              <w:spacing w:before="100" w:after="100" w:line="240" w:lineRule="auto"/>
              <w:rPr>
                <w:color w:val="404040"/>
                <w:lang w:val="en-US"/>
              </w:rPr>
            </w:pPr>
            <w:r w:rsidRPr="00E95443">
              <w:rPr>
                <w:color w:val="404040"/>
                <w:lang w:val="en-US"/>
              </w:rPr>
              <w:t>-Summer</w:t>
            </w:r>
          </w:p>
          <w:p w:rsidR="008D6901" w:rsidRPr="00E95443" w:rsidRDefault="008D6901" w:rsidP="008D6901">
            <w:pPr>
              <w:pStyle w:val="10"/>
              <w:spacing w:before="100" w:after="100" w:line="240" w:lineRule="auto"/>
              <w:rPr>
                <w:color w:val="404040"/>
                <w:lang w:val="en-US"/>
              </w:rPr>
            </w:pPr>
            <w:r w:rsidRPr="00E95443">
              <w:rPr>
                <w:color w:val="404040"/>
                <w:lang w:val="en-US"/>
              </w:rPr>
              <w:t>-Winter</w:t>
            </w:r>
          </w:p>
          <w:p w:rsidR="008D6901" w:rsidRPr="00E95443" w:rsidRDefault="008D6901" w:rsidP="008D6901">
            <w:pPr>
              <w:pStyle w:val="10"/>
              <w:spacing w:before="100" w:after="100" w:line="240" w:lineRule="auto"/>
              <w:rPr>
                <w:color w:val="404040"/>
                <w:lang w:val="en-US"/>
              </w:rPr>
            </w:pPr>
            <w:r w:rsidRPr="00E95443">
              <w:rPr>
                <w:color w:val="404040"/>
                <w:lang w:val="en-US"/>
              </w:rPr>
              <w:t>-Spring</w:t>
            </w:r>
          </w:p>
          <w:p w:rsidR="005C462C" w:rsidRPr="00E95443" w:rsidRDefault="008D6901" w:rsidP="008D6901">
            <w:pPr>
              <w:pStyle w:val="10"/>
              <w:spacing w:before="100" w:after="100" w:line="240" w:lineRule="auto"/>
              <w:rPr>
                <w:color w:val="404040"/>
                <w:lang w:val="en-US"/>
              </w:rPr>
            </w:pPr>
            <w:r w:rsidRPr="00E95443">
              <w:rPr>
                <w:color w:val="404040"/>
                <w:lang w:val="en-US"/>
              </w:rPr>
              <w:t>-Autumn</w:t>
            </w:r>
          </w:p>
        </w:tc>
        <w:tc>
          <w:tcPr>
            <w:tcW w:w="6255" w:type="dxa"/>
          </w:tcPr>
          <w:p w:rsidR="005C462C" w:rsidRPr="00E95443" w:rsidRDefault="005C462C">
            <w:pPr>
              <w:pStyle w:val="10"/>
              <w:spacing w:before="100" w:after="100" w:line="240" w:lineRule="auto"/>
              <w:rPr>
                <w:lang w:val="en-US"/>
              </w:rPr>
            </w:pPr>
          </w:p>
        </w:tc>
      </w:tr>
      <w:tr w:rsidR="005C462C" w:rsidRPr="00C30EAB">
        <w:tc>
          <w:tcPr>
            <w:tcW w:w="3315" w:type="dxa"/>
          </w:tcPr>
          <w:p w:rsidR="005C462C" w:rsidRPr="008D6901" w:rsidRDefault="00513E7D">
            <w:pPr>
              <w:pStyle w:val="10"/>
              <w:spacing w:before="100" w:after="100" w:line="240" w:lineRule="auto"/>
              <w:rPr>
                <w:color w:val="404040"/>
                <w:lang w:val="en-US"/>
              </w:rPr>
            </w:pPr>
            <w:r w:rsidRPr="008D6901">
              <w:rPr>
                <w:color w:val="404040"/>
                <w:lang w:val="en-US"/>
              </w:rPr>
              <w:lastRenderedPageBreak/>
              <w:br/>
            </w:r>
            <w:r w:rsidR="008D6901" w:rsidRPr="008D6901">
              <w:rPr>
                <w:color w:val="404040"/>
                <w:lang w:val="en-US"/>
              </w:rPr>
              <w:t>The maximum price for switching to the site:</w:t>
            </w:r>
          </w:p>
        </w:tc>
        <w:tc>
          <w:tcPr>
            <w:tcW w:w="6255" w:type="dxa"/>
          </w:tcPr>
          <w:p w:rsidR="005C462C" w:rsidRPr="008D6901" w:rsidRDefault="005C462C">
            <w:pPr>
              <w:pStyle w:val="10"/>
              <w:spacing w:before="100" w:after="100" w:line="240" w:lineRule="auto"/>
              <w:rPr>
                <w:lang w:val="en-US"/>
              </w:rPr>
            </w:pPr>
          </w:p>
        </w:tc>
      </w:tr>
      <w:tr w:rsidR="005C462C" w:rsidRPr="00C30EAB">
        <w:tc>
          <w:tcPr>
            <w:tcW w:w="3315" w:type="dxa"/>
          </w:tcPr>
          <w:p w:rsidR="005C462C" w:rsidRPr="008D6901" w:rsidRDefault="00513E7D">
            <w:pPr>
              <w:pStyle w:val="10"/>
              <w:spacing w:before="100" w:after="100" w:line="240" w:lineRule="auto"/>
              <w:rPr>
                <w:color w:val="404040"/>
                <w:lang w:val="en-US"/>
              </w:rPr>
            </w:pPr>
            <w:r w:rsidRPr="008D6901">
              <w:rPr>
                <w:color w:val="404040"/>
                <w:lang w:val="en-US"/>
              </w:rPr>
              <w:br/>
            </w:r>
            <w:r w:rsidR="008D6901" w:rsidRPr="008D6901">
              <w:rPr>
                <w:color w:val="404040"/>
                <w:lang w:val="en-US"/>
              </w:rPr>
              <w:t>The planned budget for promotion per month:</w:t>
            </w:r>
          </w:p>
        </w:tc>
        <w:tc>
          <w:tcPr>
            <w:tcW w:w="6255" w:type="dxa"/>
          </w:tcPr>
          <w:p w:rsidR="005C462C" w:rsidRPr="008D6901" w:rsidRDefault="005C462C">
            <w:pPr>
              <w:pStyle w:val="10"/>
              <w:spacing w:before="100" w:after="100" w:line="240" w:lineRule="auto"/>
              <w:rPr>
                <w:lang w:val="en-US"/>
              </w:rPr>
            </w:pPr>
          </w:p>
        </w:tc>
      </w:tr>
      <w:tr w:rsidR="005C462C" w:rsidRPr="008D6901">
        <w:tc>
          <w:tcPr>
            <w:tcW w:w="3315" w:type="dxa"/>
          </w:tcPr>
          <w:p w:rsidR="005C462C" w:rsidRPr="008D6901" w:rsidRDefault="005C462C">
            <w:pPr>
              <w:pStyle w:val="10"/>
              <w:spacing w:before="100" w:after="100" w:line="240" w:lineRule="auto"/>
              <w:rPr>
                <w:color w:val="404040"/>
                <w:lang w:val="en-US"/>
              </w:rPr>
            </w:pPr>
          </w:p>
          <w:p w:rsidR="005C462C" w:rsidRPr="008D6901" w:rsidRDefault="008D6901">
            <w:pPr>
              <w:pStyle w:val="10"/>
              <w:spacing w:before="100" w:after="100" w:line="240" w:lineRule="auto"/>
              <w:rPr>
                <w:i/>
                <w:color w:val="404040"/>
                <w:sz w:val="20"/>
                <w:szCs w:val="20"/>
                <w:lang w:val="en-US"/>
              </w:rPr>
            </w:pPr>
            <w:r w:rsidRPr="008D6901">
              <w:rPr>
                <w:color w:val="404040"/>
                <w:lang w:val="en-US"/>
              </w:rPr>
              <w:t>1. The company's unique trading offer</w:t>
            </w:r>
            <w:proofErr w:type="gramStart"/>
            <w:r w:rsidRPr="008D6901">
              <w:rPr>
                <w:color w:val="404040"/>
                <w:lang w:val="en-US"/>
              </w:rPr>
              <w:t>;</w:t>
            </w:r>
            <w:proofErr w:type="gramEnd"/>
            <w:r w:rsidR="00513E7D" w:rsidRPr="008D6901">
              <w:rPr>
                <w:color w:val="404040"/>
                <w:lang w:val="en-US"/>
              </w:rPr>
              <w:br/>
            </w:r>
            <w:r w:rsidRPr="008D6901">
              <w:rPr>
                <w:color w:val="404040"/>
                <w:lang w:val="en-US"/>
              </w:rPr>
              <w:t>2. Your competitive advantages (additional warranty, fast and free delivery, etc.)</w:t>
            </w:r>
            <w:r w:rsidR="00513E7D" w:rsidRPr="008D6901">
              <w:rPr>
                <w:color w:val="404040"/>
                <w:lang w:val="en-US"/>
              </w:rPr>
              <w:br/>
            </w:r>
            <w:r>
              <w:rPr>
                <w:i/>
                <w:color w:val="404040"/>
                <w:sz w:val="20"/>
                <w:szCs w:val="20"/>
                <w:lang w:val="en-US"/>
              </w:rPr>
              <w:t>"For example, free delivery</w:t>
            </w:r>
            <w:r w:rsidRPr="008D6901">
              <w:rPr>
                <w:i/>
                <w:color w:val="404040"/>
                <w:sz w:val="20"/>
                <w:szCs w:val="20"/>
                <w:lang w:val="en-US"/>
              </w:rPr>
              <w:t>, 3 year warranty, etc.</w:t>
            </w:r>
          </w:p>
        </w:tc>
        <w:tc>
          <w:tcPr>
            <w:tcW w:w="6255" w:type="dxa"/>
          </w:tcPr>
          <w:p w:rsidR="005C462C" w:rsidRPr="008D6901" w:rsidRDefault="005C462C">
            <w:pPr>
              <w:pStyle w:val="10"/>
              <w:spacing w:before="100" w:after="100" w:line="240" w:lineRule="auto"/>
              <w:rPr>
                <w:lang w:val="en-US"/>
              </w:rPr>
            </w:pPr>
          </w:p>
        </w:tc>
      </w:tr>
      <w:tr w:rsidR="005C462C" w:rsidRPr="00C30EAB">
        <w:tc>
          <w:tcPr>
            <w:tcW w:w="3315" w:type="dxa"/>
          </w:tcPr>
          <w:p w:rsidR="005C462C" w:rsidRPr="008D6901" w:rsidRDefault="005C462C">
            <w:pPr>
              <w:pStyle w:val="10"/>
              <w:spacing w:before="100" w:after="100" w:line="240" w:lineRule="auto"/>
              <w:rPr>
                <w:color w:val="404040"/>
                <w:lang w:val="en-US"/>
              </w:rPr>
            </w:pPr>
          </w:p>
          <w:p w:rsidR="008D6901" w:rsidRPr="008D6901" w:rsidRDefault="008D6901" w:rsidP="008D6901">
            <w:pPr>
              <w:pStyle w:val="10"/>
              <w:spacing w:before="100" w:after="100" w:line="240" w:lineRule="auto"/>
              <w:rPr>
                <w:color w:val="404040"/>
                <w:lang w:val="en-US"/>
              </w:rPr>
            </w:pPr>
            <w:r w:rsidRPr="008D6901">
              <w:rPr>
                <w:color w:val="404040"/>
                <w:lang w:val="en-US"/>
              </w:rPr>
              <w:t>Price level, discounts, promotions, special offers:</w:t>
            </w:r>
          </w:p>
          <w:p w:rsidR="008D6901" w:rsidRPr="008D6901" w:rsidRDefault="008D6901" w:rsidP="008D6901">
            <w:pPr>
              <w:pStyle w:val="10"/>
              <w:spacing w:before="100" w:after="100" w:line="240" w:lineRule="auto"/>
              <w:rPr>
                <w:color w:val="404040"/>
                <w:lang w:val="en-US"/>
              </w:rPr>
            </w:pPr>
          </w:p>
          <w:p w:rsidR="005C462C" w:rsidRPr="00E95443" w:rsidRDefault="008D6901" w:rsidP="008D6901">
            <w:pPr>
              <w:pStyle w:val="10"/>
              <w:spacing w:before="100" w:after="100" w:line="240" w:lineRule="auto"/>
              <w:rPr>
                <w:color w:val="404040"/>
                <w:sz w:val="20"/>
                <w:szCs w:val="20"/>
                <w:lang w:val="en-US"/>
              </w:rPr>
            </w:pPr>
            <w:r w:rsidRPr="00E95443">
              <w:rPr>
                <w:color w:val="404040"/>
                <w:sz w:val="20"/>
                <w:szCs w:val="20"/>
                <w:lang w:val="en-US"/>
              </w:rPr>
              <w:t>"For example, discount 30% till the end of August "</w:t>
            </w:r>
          </w:p>
        </w:tc>
        <w:tc>
          <w:tcPr>
            <w:tcW w:w="6255" w:type="dxa"/>
          </w:tcPr>
          <w:p w:rsidR="005C462C" w:rsidRPr="008D6901" w:rsidRDefault="005C462C">
            <w:pPr>
              <w:pStyle w:val="10"/>
              <w:spacing w:before="100" w:after="100" w:line="240" w:lineRule="auto"/>
              <w:rPr>
                <w:lang w:val="en-US"/>
              </w:rPr>
            </w:pPr>
          </w:p>
        </w:tc>
      </w:tr>
      <w:tr w:rsidR="005C462C" w:rsidRPr="00C30EAB">
        <w:tc>
          <w:tcPr>
            <w:tcW w:w="3315" w:type="dxa"/>
            <w:vAlign w:val="center"/>
          </w:tcPr>
          <w:p w:rsidR="005C462C" w:rsidRPr="008D6901" w:rsidRDefault="005C462C">
            <w:pPr>
              <w:pStyle w:val="10"/>
              <w:spacing w:before="100" w:after="100" w:line="240" w:lineRule="auto"/>
              <w:rPr>
                <w:color w:val="404040"/>
                <w:lang w:val="en-US"/>
              </w:rPr>
            </w:pPr>
          </w:p>
          <w:p w:rsidR="008D6901" w:rsidRPr="008D6901" w:rsidRDefault="008D6901" w:rsidP="008D6901">
            <w:pPr>
              <w:pStyle w:val="10"/>
              <w:spacing w:before="100" w:after="100" w:line="240" w:lineRule="auto"/>
              <w:rPr>
                <w:color w:val="404040"/>
                <w:lang w:val="en-US"/>
              </w:rPr>
            </w:pPr>
            <w:r w:rsidRPr="008D6901">
              <w:rPr>
                <w:color w:val="404040"/>
                <w:lang w:val="en-US"/>
              </w:rPr>
              <w:t>Describe your target audience (gender, age, etc.)</w:t>
            </w:r>
          </w:p>
          <w:p w:rsidR="008D6901" w:rsidRPr="008D6901" w:rsidRDefault="008D6901" w:rsidP="008D6901">
            <w:pPr>
              <w:pStyle w:val="10"/>
              <w:spacing w:before="100" w:after="100" w:line="240" w:lineRule="auto"/>
              <w:rPr>
                <w:color w:val="404040"/>
                <w:lang w:val="en-US"/>
              </w:rPr>
            </w:pPr>
          </w:p>
          <w:p w:rsidR="005C462C" w:rsidRPr="00E95443" w:rsidRDefault="008D6901" w:rsidP="008D6901">
            <w:pPr>
              <w:pStyle w:val="10"/>
              <w:spacing w:before="100" w:after="100" w:line="240" w:lineRule="auto"/>
              <w:rPr>
                <w:color w:val="404040"/>
                <w:sz w:val="20"/>
                <w:szCs w:val="20"/>
                <w:lang w:val="en-US"/>
              </w:rPr>
            </w:pPr>
            <w:r w:rsidRPr="00E95443">
              <w:rPr>
                <w:color w:val="404040"/>
                <w:sz w:val="20"/>
                <w:szCs w:val="20"/>
                <w:lang w:val="en-US"/>
              </w:rPr>
              <w:t>"For example, men from 24 to 35 years."</w:t>
            </w:r>
          </w:p>
        </w:tc>
        <w:tc>
          <w:tcPr>
            <w:tcW w:w="6255" w:type="dxa"/>
          </w:tcPr>
          <w:p w:rsidR="005C462C" w:rsidRPr="008D6901" w:rsidRDefault="005C462C">
            <w:pPr>
              <w:pStyle w:val="10"/>
              <w:spacing w:before="100" w:after="100" w:line="240" w:lineRule="auto"/>
              <w:rPr>
                <w:lang w:val="en-US"/>
              </w:rPr>
            </w:pPr>
          </w:p>
        </w:tc>
      </w:tr>
      <w:tr w:rsidR="005C462C" w:rsidRPr="008D6901">
        <w:tc>
          <w:tcPr>
            <w:tcW w:w="3315" w:type="dxa"/>
            <w:vAlign w:val="center"/>
          </w:tcPr>
          <w:p w:rsidR="005C462C" w:rsidRPr="008D6901" w:rsidRDefault="008D6901" w:rsidP="008D6901">
            <w:pPr>
              <w:pStyle w:val="10"/>
              <w:spacing w:before="100" w:after="100" w:line="240" w:lineRule="auto"/>
              <w:rPr>
                <w:color w:val="404040"/>
                <w:lang w:val="en-US"/>
              </w:rPr>
            </w:pPr>
            <w:r w:rsidRPr="008D6901">
              <w:rPr>
                <w:color w:val="404040"/>
                <w:lang w:val="en-US"/>
              </w:rPr>
              <w:t>Working hours</w:t>
            </w:r>
            <w:r>
              <w:rPr>
                <w:color w:val="404040"/>
                <w:lang w:val="en-US"/>
              </w:rPr>
              <w:t>/</w:t>
            </w:r>
            <w:r w:rsidRPr="008D6901">
              <w:rPr>
                <w:color w:val="404040"/>
                <w:lang w:val="en-US"/>
              </w:rPr>
              <w:t xml:space="preserve"> receiving orders</w:t>
            </w:r>
          </w:p>
        </w:tc>
        <w:tc>
          <w:tcPr>
            <w:tcW w:w="6255" w:type="dxa"/>
          </w:tcPr>
          <w:p w:rsidR="005C462C" w:rsidRPr="008D6901" w:rsidRDefault="005C462C">
            <w:pPr>
              <w:pStyle w:val="10"/>
              <w:spacing w:before="100" w:after="100" w:line="240" w:lineRule="auto"/>
              <w:rPr>
                <w:lang w:val="en-US"/>
              </w:rPr>
            </w:pPr>
          </w:p>
        </w:tc>
      </w:tr>
    </w:tbl>
    <w:p w:rsidR="005C462C" w:rsidRPr="008D6901" w:rsidRDefault="005C462C">
      <w:pPr>
        <w:pStyle w:val="10"/>
        <w:spacing w:line="240" w:lineRule="auto"/>
        <w:rPr>
          <w:lang w:val="en-US"/>
        </w:rPr>
      </w:pPr>
    </w:p>
    <w:p w:rsidR="005C462C" w:rsidRPr="00EF4E23" w:rsidRDefault="00EF4E23">
      <w:pPr>
        <w:pStyle w:val="10"/>
        <w:rPr>
          <w:b/>
          <w:color w:val="24BC91"/>
          <w:sz w:val="36"/>
          <w:szCs w:val="36"/>
          <w:lang w:val="en-US"/>
        </w:rPr>
      </w:pPr>
      <w:r w:rsidRPr="00EF4E23">
        <w:rPr>
          <w:b/>
          <w:color w:val="24BC91"/>
          <w:sz w:val="36"/>
          <w:szCs w:val="36"/>
          <w:lang w:val="en-US"/>
        </w:rPr>
        <w:t xml:space="preserve">Budget and timeline </w:t>
      </w:r>
    </w:p>
    <w:tbl>
      <w:tblPr>
        <w:tblStyle w:val="a8"/>
        <w:tblW w:w="9570" w:type="dxa"/>
        <w:tblInd w:w="0" w:type="dxa"/>
        <w:tblBorders>
          <w:top w:val="single" w:sz="4" w:space="0" w:color="24BC91"/>
          <w:left w:val="single" w:sz="4" w:space="0" w:color="24BC91"/>
          <w:bottom w:val="single" w:sz="4" w:space="0" w:color="24BC91"/>
          <w:right w:val="single" w:sz="4" w:space="0" w:color="24BC91"/>
          <w:insideH w:val="single" w:sz="4" w:space="0" w:color="24BC91"/>
          <w:insideV w:val="single" w:sz="4" w:space="0" w:color="24BC91"/>
        </w:tblBorders>
        <w:tblLayout w:type="fixed"/>
        <w:tblLook w:val="0400" w:firstRow="0" w:lastRow="0" w:firstColumn="0" w:lastColumn="0" w:noHBand="0" w:noVBand="1"/>
      </w:tblPr>
      <w:tblGrid>
        <w:gridCol w:w="3360"/>
        <w:gridCol w:w="6210"/>
      </w:tblGrid>
      <w:tr w:rsidR="005C462C" w:rsidRPr="00C30EAB">
        <w:tc>
          <w:tcPr>
            <w:tcW w:w="3360" w:type="dxa"/>
          </w:tcPr>
          <w:p w:rsidR="005C462C" w:rsidRPr="00CC5513" w:rsidRDefault="00513E7D">
            <w:pPr>
              <w:pStyle w:val="10"/>
              <w:spacing w:before="100" w:after="100" w:line="240" w:lineRule="auto"/>
              <w:rPr>
                <w:color w:val="404040"/>
                <w:lang w:val="en-US"/>
              </w:rPr>
            </w:pPr>
            <w:r w:rsidRPr="00CC5513">
              <w:rPr>
                <w:color w:val="404040"/>
                <w:lang w:val="en-US"/>
              </w:rPr>
              <w:br/>
            </w:r>
            <w:r w:rsidR="00CC5513" w:rsidRPr="00CC5513">
              <w:rPr>
                <w:color w:val="404040"/>
                <w:lang w:val="en-US"/>
              </w:rPr>
              <w:t xml:space="preserve">Start </w:t>
            </w:r>
            <w:r w:rsidR="00CC5513">
              <w:rPr>
                <w:color w:val="404040"/>
                <w:lang w:val="en-US"/>
              </w:rPr>
              <w:t>date of the company</w:t>
            </w:r>
            <w:r w:rsidRPr="00CC5513">
              <w:rPr>
                <w:color w:val="404040"/>
                <w:lang w:val="en-US"/>
              </w:rPr>
              <w:br/>
            </w:r>
          </w:p>
        </w:tc>
        <w:tc>
          <w:tcPr>
            <w:tcW w:w="6210" w:type="dxa"/>
          </w:tcPr>
          <w:p w:rsidR="005C462C" w:rsidRPr="00CC5513" w:rsidRDefault="005C462C">
            <w:pPr>
              <w:pStyle w:val="10"/>
              <w:spacing w:before="100" w:after="100" w:line="240" w:lineRule="auto"/>
              <w:rPr>
                <w:lang w:val="en-US"/>
              </w:rPr>
            </w:pPr>
          </w:p>
        </w:tc>
      </w:tr>
      <w:tr w:rsidR="005C462C">
        <w:tc>
          <w:tcPr>
            <w:tcW w:w="3360" w:type="dxa"/>
          </w:tcPr>
          <w:p w:rsidR="005C462C" w:rsidRPr="00CC5513" w:rsidRDefault="005C462C">
            <w:pPr>
              <w:pStyle w:val="10"/>
              <w:spacing w:before="100" w:after="100" w:line="240" w:lineRule="auto"/>
              <w:rPr>
                <w:color w:val="404040"/>
                <w:lang w:val="en-US"/>
              </w:rPr>
            </w:pPr>
          </w:p>
          <w:p w:rsidR="00CC5513" w:rsidRPr="00CC5513" w:rsidRDefault="00CC5513" w:rsidP="00CC5513">
            <w:pPr>
              <w:pStyle w:val="10"/>
              <w:spacing w:before="100" w:after="100" w:line="240" w:lineRule="auto"/>
              <w:rPr>
                <w:color w:val="404040"/>
                <w:lang w:val="en-US"/>
              </w:rPr>
            </w:pPr>
            <w:r w:rsidRPr="00CC5513">
              <w:rPr>
                <w:color w:val="404040"/>
                <w:lang w:val="en-US"/>
              </w:rPr>
              <w:t>Specify the desired period for contextual advertising:</w:t>
            </w:r>
          </w:p>
          <w:p w:rsidR="00CC5513" w:rsidRPr="00CC5513" w:rsidRDefault="00CC5513" w:rsidP="00CC5513">
            <w:pPr>
              <w:pStyle w:val="10"/>
              <w:spacing w:before="100" w:after="100" w:line="240" w:lineRule="auto"/>
              <w:rPr>
                <w:color w:val="404040"/>
                <w:lang w:val="en-US"/>
              </w:rPr>
            </w:pPr>
          </w:p>
          <w:p w:rsidR="00CC5513" w:rsidRPr="00CC5513" w:rsidRDefault="00CC5513" w:rsidP="00CC5513">
            <w:pPr>
              <w:pStyle w:val="10"/>
              <w:spacing w:before="100" w:after="100" w:line="240" w:lineRule="auto"/>
              <w:rPr>
                <w:color w:val="404040"/>
                <w:lang w:val="en-US"/>
              </w:rPr>
            </w:pPr>
            <w:r w:rsidRPr="00CC5513">
              <w:rPr>
                <w:color w:val="404040"/>
                <w:lang w:val="en-US"/>
              </w:rPr>
              <w:t>-Year</w:t>
            </w:r>
          </w:p>
          <w:p w:rsidR="00CC5513" w:rsidRPr="00CC5513" w:rsidRDefault="00CC5513" w:rsidP="00CC5513">
            <w:pPr>
              <w:pStyle w:val="10"/>
              <w:spacing w:before="100" w:after="100" w:line="240" w:lineRule="auto"/>
              <w:rPr>
                <w:color w:val="404040"/>
                <w:lang w:val="en-US"/>
              </w:rPr>
            </w:pPr>
            <w:r>
              <w:rPr>
                <w:color w:val="404040"/>
                <w:lang w:val="en-US"/>
              </w:rPr>
              <w:t>-Half of the year</w:t>
            </w:r>
          </w:p>
          <w:p w:rsidR="00CC5513" w:rsidRPr="00CC5513" w:rsidRDefault="00CC5513" w:rsidP="00CC5513">
            <w:pPr>
              <w:pStyle w:val="10"/>
              <w:spacing w:before="100" w:after="100" w:line="240" w:lineRule="auto"/>
              <w:rPr>
                <w:color w:val="404040"/>
                <w:lang w:val="en-US"/>
              </w:rPr>
            </w:pPr>
            <w:r w:rsidRPr="00CC5513">
              <w:rPr>
                <w:color w:val="404040"/>
                <w:lang w:val="en-US"/>
              </w:rPr>
              <w:t>-Quarter</w:t>
            </w:r>
          </w:p>
          <w:p w:rsidR="00CC5513" w:rsidRPr="00CC5513" w:rsidRDefault="00CC5513" w:rsidP="00CC5513">
            <w:pPr>
              <w:pStyle w:val="10"/>
              <w:spacing w:before="100" w:after="100" w:line="240" w:lineRule="auto"/>
              <w:rPr>
                <w:color w:val="404040"/>
              </w:rPr>
            </w:pPr>
            <w:r w:rsidRPr="00CC5513">
              <w:rPr>
                <w:color w:val="404040"/>
              </w:rPr>
              <w:t xml:space="preserve">-1 </w:t>
            </w:r>
            <w:proofErr w:type="spellStart"/>
            <w:r w:rsidRPr="00CC5513">
              <w:rPr>
                <w:color w:val="404040"/>
              </w:rPr>
              <w:t>month</w:t>
            </w:r>
            <w:proofErr w:type="spellEnd"/>
          </w:p>
          <w:p w:rsidR="005C462C" w:rsidRDefault="00CC5513" w:rsidP="00CC5513">
            <w:pPr>
              <w:pStyle w:val="10"/>
              <w:spacing w:before="100" w:after="100" w:line="240" w:lineRule="auto"/>
              <w:rPr>
                <w:color w:val="404040"/>
              </w:rPr>
            </w:pPr>
            <w:r w:rsidRPr="00CC5513">
              <w:rPr>
                <w:color w:val="404040"/>
              </w:rPr>
              <w:t>-</w:t>
            </w:r>
            <w:proofErr w:type="spellStart"/>
            <w:r w:rsidRPr="00CC5513">
              <w:rPr>
                <w:color w:val="404040"/>
              </w:rPr>
              <w:t>Your</w:t>
            </w:r>
            <w:proofErr w:type="spellEnd"/>
            <w:r w:rsidRPr="00CC5513">
              <w:rPr>
                <w:color w:val="404040"/>
              </w:rPr>
              <w:t xml:space="preserve"> </w:t>
            </w:r>
            <w:proofErr w:type="spellStart"/>
            <w:r w:rsidRPr="00CC5513">
              <w:rPr>
                <w:color w:val="404040"/>
              </w:rPr>
              <w:t>choice</w:t>
            </w:r>
            <w:proofErr w:type="spellEnd"/>
          </w:p>
        </w:tc>
        <w:tc>
          <w:tcPr>
            <w:tcW w:w="6210" w:type="dxa"/>
          </w:tcPr>
          <w:p w:rsidR="005C462C" w:rsidRDefault="005C462C">
            <w:pPr>
              <w:pStyle w:val="10"/>
              <w:spacing w:before="100" w:after="100" w:line="240" w:lineRule="auto"/>
            </w:pPr>
          </w:p>
        </w:tc>
      </w:tr>
      <w:tr w:rsidR="005C462C" w:rsidRPr="00C30EAB">
        <w:tc>
          <w:tcPr>
            <w:tcW w:w="3360" w:type="dxa"/>
          </w:tcPr>
          <w:p w:rsidR="005C462C" w:rsidRPr="00EF4E23" w:rsidRDefault="005C462C">
            <w:pPr>
              <w:pStyle w:val="10"/>
              <w:spacing w:before="100" w:after="100" w:line="240" w:lineRule="auto"/>
              <w:rPr>
                <w:color w:val="404040"/>
                <w:lang w:val="en-US"/>
              </w:rPr>
            </w:pPr>
          </w:p>
          <w:p w:rsidR="005C462C" w:rsidRPr="00EF4E23" w:rsidRDefault="00EF4E23">
            <w:pPr>
              <w:pStyle w:val="10"/>
              <w:spacing w:before="100" w:after="100" w:line="240" w:lineRule="auto"/>
              <w:rPr>
                <w:color w:val="404040"/>
                <w:lang w:val="en-US"/>
              </w:rPr>
            </w:pPr>
            <w:r w:rsidRPr="00EF4E23">
              <w:rPr>
                <w:color w:val="404040"/>
                <w:lang w:val="en-US"/>
              </w:rPr>
              <w:t>Indicate the estimated monthly budget for contextual advertising:</w:t>
            </w:r>
          </w:p>
        </w:tc>
        <w:tc>
          <w:tcPr>
            <w:tcW w:w="6210" w:type="dxa"/>
          </w:tcPr>
          <w:p w:rsidR="005C462C" w:rsidRPr="00EF4E23" w:rsidRDefault="005C462C">
            <w:pPr>
              <w:pStyle w:val="10"/>
              <w:spacing w:before="100" w:after="100" w:line="240" w:lineRule="auto"/>
              <w:rPr>
                <w:lang w:val="en-US"/>
              </w:rPr>
            </w:pPr>
          </w:p>
        </w:tc>
      </w:tr>
      <w:tr w:rsidR="005C462C" w:rsidRPr="00C30EAB">
        <w:tc>
          <w:tcPr>
            <w:tcW w:w="3360" w:type="dxa"/>
          </w:tcPr>
          <w:p w:rsidR="005C462C" w:rsidRPr="00EF4E23" w:rsidRDefault="005C462C">
            <w:pPr>
              <w:pStyle w:val="10"/>
              <w:spacing w:before="100" w:after="100" w:line="240" w:lineRule="auto"/>
              <w:rPr>
                <w:color w:val="404040"/>
                <w:lang w:val="en-US"/>
              </w:rPr>
            </w:pPr>
          </w:p>
          <w:p w:rsidR="00EF4E23" w:rsidRDefault="00EF4E23">
            <w:pPr>
              <w:pStyle w:val="10"/>
              <w:spacing w:before="100" w:after="100" w:line="240" w:lineRule="auto"/>
              <w:rPr>
                <w:color w:val="404040"/>
                <w:lang w:val="en-US"/>
              </w:rPr>
            </w:pPr>
            <w:r w:rsidRPr="00EF4E23">
              <w:rPr>
                <w:color w:val="404040"/>
                <w:lang w:val="en-US"/>
              </w:rPr>
              <w:t>Distribution of the total budget for the advertised areas / goods / services</w:t>
            </w:r>
          </w:p>
          <w:p w:rsidR="005C462C" w:rsidRPr="00EF4E23" w:rsidRDefault="00EF4E23">
            <w:pPr>
              <w:pStyle w:val="10"/>
              <w:spacing w:before="100" w:after="100" w:line="240" w:lineRule="auto"/>
              <w:rPr>
                <w:color w:val="404040"/>
                <w:lang w:val="en-US"/>
              </w:rPr>
            </w:pPr>
            <w:r w:rsidRPr="00EF4E23">
              <w:rPr>
                <w:i/>
                <w:color w:val="404040"/>
                <w:sz w:val="20"/>
                <w:szCs w:val="20"/>
                <w:lang w:val="en-US"/>
              </w:rPr>
              <w:t>"For example: 30</w:t>
            </w:r>
            <w:r>
              <w:rPr>
                <w:i/>
                <w:color w:val="404040"/>
                <w:sz w:val="20"/>
                <w:szCs w:val="20"/>
                <w:lang w:val="en-US"/>
              </w:rPr>
              <w:t>% pizza, 20% burgers, 40% pita</w:t>
            </w:r>
            <w:r w:rsidRPr="00EF4E23">
              <w:rPr>
                <w:i/>
                <w:color w:val="404040"/>
                <w:sz w:val="20"/>
                <w:szCs w:val="20"/>
                <w:lang w:val="en-US"/>
              </w:rPr>
              <w:t>, 10% rolls."</w:t>
            </w:r>
          </w:p>
        </w:tc>
        <w:tc>
          <w:tcPr>
            <w:tcW w:w="6210" w:type="dxa"/>
          </w:tcPr>
          <w:p w:rsidR="005C462C" w:rsidRPr="00EF4E23" w:rsidRDefault="005C462C">
            <w:pPr>
              <w:pStyle w:val="10"/>
              <w:spacing w:before="100" w:after="100" w:line="240" w:lineRule="auto"/>
              <w:rPr>
                <w:lang w:val="en-US"/>
              </w:rPr>
            </w:pPr>
          </w:p>
        </w:tc>
      </w:tr>
    </w:tbl>
    <w:p w:rsidR="005C462C" w:rsidRPr="00EF4E23" w:rsidRDefault="005C462C">
      <w:pPr>
        <w:pStyle w:val="10"/>
        <w:spacing w:line="240" w:lineRule="auto"/>
        <w:rPr>
          <w:lang w:val="en-US"/>
        </w:rPr>
      </w:pPr>
    </w:p>
    <w:p w:rsidR="005C462C" w:rsidRPr="00EF4E23" w:rsidRDefault="005C462C">
      <w:pPr>
        <w:pStyle w:val="10"/>
        <w:spacing w:line="240" w:lineRule="auto"/>
        <w:rPr>
          <w:lang w:val="en-US"/>
        </w:rPr>
      </w:pPr>
    </w:p>
    <w:p w:rsidR="005C462C" w:rsidRPr="00EF4E23" w:rsidRDefault="005C462C">
      <w:pPr>
        <w:pStyle w:val="10"/>
        <w:spacing w:line="240" w:lineRule="auto"/>
        <w:rPr>
          <w:lang w:val="en-US"/>
        </w:rPr>
      </w:pPr>
    </w:p>
    <w:p w:rsidR="005C462C" w:rsidRPr="00E95443" w:rsidRDefault="00EF4E23">
      <w:pPr>
        <w:pStyle w:val="10"/>
        <w:spacing w:line="240" w:lineRule="auto"/>
        <w:rPr>
          <w:color w:val="404040"/>
          <w:lang w:val="en-US"/>
        </w:rPr>
      </w:pPr>
      <w:r w:rsidRPr="00EF4E23">
        <w:rPr>
          <w:color w:val="404040"/>
          <w:lang w:val="en-US"/>
        </w:rPr>
        <w:t xml:space="preserve">After completing this brief, please send it to an email address close to your country </w:t>
      </w:r>
      <w:r>
        <w:rPr>
          <w:color w:val="404040"/>
          <w:lang w:val="en-US"/>
        </w:rPr>
        <w:t xml:space="preserve">dealing with the topic </w:t>
      </w:r>
      <w:r w:rsidRPr="00756B55">
        <w:rPr>
          <w:b/>
          <w:color w:val="24BC91"/>
          <w:lang w:val="en-US"/>
        </w:rPr>
        <w:t>"Brief CA: The name of your company."</w:t>
      </w:r>
      <w:r w:rsidRPr="00EF4E23">
        <w:rPr>
          <w:color w:val="404040"/>
          <w:lang w:val="en-US"/>
        </w:rPr>
        <w:t xml:space="preserve"> We will contact you to clarify the details and start our </w:t>
      </w:r>
      <w:r>
        <w:rPr>
          <w:color w:val="404040"/>
          <w:lang w:val="en-US"/>
        </w:rPr>
        <w:t>productive</w:t>
      </w:r>
      <w:r w:rsidRPr="00EF4E23">
        <w:rPr>
          <w:color w:val="404040"/>
          <w:lang w:val="en-US"/>
        </w:rPr>
        <w:t xml:space="preserve"> cooperation.</w:t>
      </w:r>
    </w:p>
    <w:p w:rsidR="006F6027" w:rsidRDefault="00513E7D">
      <w:pPr>
        <w:pStyle w:val="10"/>
        <w:spacing w:line="240" w:lineRule="auto"/>
        <w:ind w:left="-993"/>
        <w:rPr>
          <w:lang w:val="en-US"/>
        </w:rPr>
      </w:pPr>
      <w:r w:rsidRPr="00EF4E23">
        <w:rPr>
          <w:i/>
          <w:sz w:val="32"/>
          <w:szCs w:val="32"/>
          <w:lang w:val="en-US"/>
        </w:rPr>
        <w:t xml:space="preserve">             </w:t>
      </w:r>
      <w:r w:rsidR="00EF4E23" w:rsidRPr="00EF4E23">
        <w:rPr>
          <w:b/>
          <w:color w:val="24BC91"/>
          <w:sz w:val="32"/>
          <w:szCs w:val="32"/>
          <w:lang w:val="en-US"/>
        </w:rPr>
        <w:t>Thank you for contacting us!</w:t>
      </w:r>
      <w:r w:rsidRPr="00EF4E23">
        <w:rPr>
          <w:color w:val="24BC91"/>
          <w:lang w:val="en-US"/>
        </w:rPr>
        <w:br/>
      </w:r>
      <w:r w:rsidRPr="00EF4E23">
        <w:rPr>
          <w:i/>
          <w:lang w:val="en-US"/>
        </w:rPr>
        <w:br/>
      </w:r>
      <w:r w:rsidR="00756B55">
        <w:rPr>
          <w:i/>
          <w:noProof/>
        </w:rPr>
        <w:drawing>
          <wp:inline distT="0" distB="0" distL="0" distR="0">
            <wp:extent cx="6877050" cy="828675"/>
            <wp:effectExtent l="19050" t="0" r="0" b="0"/>
            <wp:docPr id="5" name="Рисунок 1" descr="C:\Users\Acer\Desktop\sos logo 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esktop\sos logo ru.png"/>
                    <pic:cNvPicPr>
                      <a:picLocks noChangeAspect="1" noChangeArrowheads="1"/>
                    </pic:cNvPicPr>
                  </pic:nvPicPr>
                  <pic:blipFill>
                    <a:blip r:embed="rId8"/>
                    <a:srcRect/>
                    <a:stretch>
                      <a:fillRect/>
                    </a:stretch>
                  </pic:blipFill>
                  <pic:spPr bwMode="auto">
                    <a:xfrm>
                      <a:off x="0" y="0"/>
                      <a:ext cx="6877050" cy="828675"/>
                    </a:xfrm>
                    <a:prstGeom prst="rect">
                      <a:avLst/>
                    </a:prstGeom>
                    <a:noFill/>
                    <a:ln w="9525">
                      <a:noFill/>
                      <a:miter lim="800000"/>
                      <a:headEnd/>
                      <a:tailEnd/>
                    </a:ln>
                  </pic:spPr>
                </pic:pic>
              </a:graphicData>
            </a:graphic>
          </wp:inline>
        </w:drawing>
      </w:r>
    </w:p>
    <w:p w:rsidR="006F6027" w:rsidRPr="006F6027" w:rsidRDefault="006F6027" w:rsidP="006F6027">
      <w:pPr>
        <w:rPr>
          <w:lang w:val="en-US"/>
        </w:rPr>
      </w:pPr>
    </w:p>
    <w:p w:rsidR="006F6027" w:rsidRPr="006F6027" w:rsidRDefault="006F6027" w:rsidP="006F6027">
      <w:pPr>
        <w:rPr>
          <w:lang w:val="en-US"/>
        </w:rPr>
      </w:pPr>
    </w:p>
    <w:p w:rsidR="006F6027" w:rsidRDefault="006F6027" w:rsidP="006F6027">
      <w:pPr>
        <w:tabs>
          <w:tab w:val="left" w:pos="2310"/>
        </w:tabs>
        <w:rPr>
          <w:lang w:val="en-US"/>
        </w:rPr>
      </w:pPr>
    </w:p>
    <w:p w:rsidR="006F6027" w:rsidRPr="006F6027" w:rsidRDefault="006F6027" w:rsidP="006F6027">
      <w:pPr>
        <w:tabs>
          <w:tab w:val="left" w:pos="2310"/>
        </w:tabs>
        <w:rPr>
          <w:lang w:val="en-US"/>
        </w:rPr>
      </w:pPr>
      <w:r>
        <w:rPr>
          <w:lang w:val="en-US"/>
        </w:rPr>
        <w:t xml:space="preserve">                          </w:t>
      </w:r>
    </w:p>
    <w:sectPr w:rsidR="006F6027" w:rsidRPr="006F6027" w:rsidSect="006649BE">
      <w:headerReference w:type="default" r:id="rId9"/>
      <w:footerReference w:type="even" r:id="rId10"/>
      <w:footerReference w:type="default" r:id="rId11"/>
      <w:headerReference w:type="first" r:id="rId12"/>
      <w:footerReference w:type="first" r:id="rId13"/>
      <w:pgSz w:w="11906" w:h="16838"/>
      <w:pgMar w:top="1134" w:right="991" w:bottom="1134" w:left="1134" w:header="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530" w:rsidRDefault="001E5530" w:rsidP="005C462C">
      <w:pPr>
        <w:spacing w:after="0" w:line="240" w:lineRule="auto"/>
      </w:pPr>
      <w:r>
        <w:separator/>
      </w:r>
    </w:p>
  </w:endnote>
  <w:endnote w:type="continuationSeparator" w:id="0">
    <w:p w:rsidR="001E5530" w:rsidRDefault="001E5530" w:rsidP="005C4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9BE" w:rsidRPr="00AA383F" w:rsidRDefault="006649BE" w:rsidP="006649BE">
    <w:pPr>
      <w:pStyle w:val="10"/>
      <w:tabs>
        <w:tab w:val="center" w:pos="4677"/>
        <w:tab w:val="right" w:pos="9355"/>
      </w:tabs>
      <w:spacing w:after="0" w:line="240" w:lineRule="auto"/>
      <w:jc w:val="center"/>
      <w:rPr>
        <w:lang w:val="en-US"/>
      </w:rPr>
    </w:pPr>
    <w:r>
      <w:rPr>
        <w:sz w:val="16"/>
        <w:szCs w:val="16"/>
        <w:lang w:val="en-US"/>
      </w:rPr>
      <w:t xml:space="preserve">                                                                                                                            </w:t>
    </w:r>
    <w:r w:rsidRPr="00550B40">
      <w:rPr>
        <w:sz w:val="16"/>
        <w:szCs w:val="16"/>
        <w:lang w:val="en-US"/>
      </w:rPr>
      <w:t>Brief on Cont</w:t>
    </w:r>
    <w:r>
      <w:rPr>
        <w:sz w:val="16"/>
        <w:szCs w:val="16"/>
        <w:lang w:val="en-US"/>
      </w:rPr>
      <w:t>extual Advertising, SOS | page 4 of 4</w:t>
    </w:r>
  </w:p>
  <w:p w:rsidR="006649BE" w:rsidRPr="00C30EAB" w:rsidRDefault="006649BE" w:rsidP="006649BE">
    <w:pPr>
      <w:rPr>
        <w:lang w:val="en-GB"/>
      </w:rPr>
    </w:pPr>
    <w:r w:rsidRPr="00AA383F">
      <w:rPr>
        <w:color w:val="0D0D0D"/>
        <w:sz w:val="16"/>
        <w:szCs w:val="16"/>
        <w:lang w:val="en-US"/>
      </w:rPr>
      <w:t>.</w:t>
    </w:r>
  </w:p>
  <w:p w:rsidR="006649BE" w:rsidRPr="00C30EAB" w:rsidRDefault="006649BE">
    <w:pPr>
      <w:pStyle w:val="ab"/>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83F" w:rsidRPr="00AA383F" w:rsidRDefault="006649BE" w:rsidP="006649BE">
    <w:pPr>
      <w:pStyle w:val="10"/>
      <w:tabs>
        <w:tab w:val="center" w:pos="4677"/>
        <w:tab w:val="right" w:pos="9355"/>
      </w:tabs>
      <w:spacing w:after="0" w:line="240" w:lineRule="auto"/>
      <w:jc w:val="center"/>
      <w:rPr>
        <w:lang w:val="en-US"/>
      </w:rPr>
    </w:pPr>
    <w:r>
      <w:rPr>
        <w:sz w:val="16"/>
        <w:szCs w:val="16"/>
        <w:lang w:val="en-US"/>
      </w:rPr>
      <w:t xml:space="preserve">                                                                                                                            </w:t>
    </w:r>
    <w:r w:rsidR="00AA383F" w:rsidRPr="00550B40">
      <w:rPr>
        <w:sz w:val="16"/>
        <w:szCs w:val="16"/>
        <w:lang w:val="en-US"/>
      </w:rPr>
      <w:t>Brief on Cont</w:t>
    </w:r>
    <w:r>
      <w:rPr>
        <w:sz w:val="16"/>
        <w:szCs w:val="16"/>
        <w:lang w:val="en-US"/>
      </w:rPr>
      <w:t>extual Advertising, SOS | page 3 of 4</w:t>
    </w:r>
    <w:r w:rsidR="00AA383F" w:rsidRPr="00550B40">
      <w:rPr>
        <w:lang w:val="en-US"/>
      </w:rPr>
      <w:t xml:space="preserve"> </w:t>
    </w:r>
  </w:p>
  <w:p w:rsidR="00183A13" w:rsidRPr="00C30EAB" w:rsidRDefault="00C42870">
    <w:pPr>
      <w:rPr>
        <w:lang w:val="en-GB"/>
      </w:rPr>
    </w:pPr>
    <w:r w:rsidRPr="00AA383F">
      <w:rPr>
        <w:color w:val="0D0D0D"/>
        <w:sz w:val="16"/>
        <w:szCs w:val="16"/>
        <w:lang w:val="en-US"/>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62C" w:rsidRPr="00E95443" w:rsidRDefault="00550B40">
    <w:pPr>
      <w:pStyle w:val="10"/>
      <w:tabs>
        <w:tab w:val="center" w:pos="4677"/>
        <w:tab w:val="right" w:pos="9355"/>
      </w:tabs>
      <w:spacing w:after="0" w:line="240" w:lineRule="auto"/>
      <w:jc w:val="right"/>
      <w:rPr>
        <w:lang w:val="en-US"/>
      </w:rPr>
    </w:pPr>
    <w:r w:rsidRPr="00550B40">
      <w:rPr>
        <w:sz w:val="16"/>
        <w:szCs w:val="16"/>
        <w:lang w:val="en-US"/>
      </w:rPr>
      <w:t>Brief on Contextua</w:t>
    </w:r>
    <w:r w:rsidR="006649BE">
      <w:rPr>
        <w:sz w:val="16"/>
        <w:szCs w:val="16"/>
        <w:lang w:val="en-US"/>
      </w:rPr>
      <w:t>l Advertising, SOS | page 1 of 4</w:t>
    </w:r>
  </w:p>
  <w:p w:rsidR="005C462C" w:rsidRPr="00E95443" w:rsidRDefault="005C462C">
    <w:pPr>
      <w:pStyle w:val="10"/>
      <w:tabs>
        <w:tab w:val="center" w:pos="4677"/>
        <w:tab w:val="right" w:pos="9355"/>
      </w:tabs>
      <w:spacing w:after="567" w:line="240" w:lineRule="auto"/>
      <w:jc w:val="righ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530" w:rsidRDefault="001E5530" w:rsidP="005C462C">
      <w:pPr>
        <w:spacing w:after="0" w:line="240" w:lineRule="auto"/>
      </w:pPr>
      <w:r>
        <w:separator/>
      </w:r>
    </w:p>
  </w:footnote>
  <w:footnote w:type="continuationSeparator" w:id="0">
    <w:p w:rsidR="001E5530" w:rsidRDefault="001E5530" w:rsidP="005C46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62C" w:rsidRDefault="005C462C">
    <w:pPr>
      <w:pStyle w:val="10"/>
      <w:tabs>
        <w:tab w:val="center" w:pos="4677"/>
        <w:tab w:val="right" w:pos="9355"/>
      </w:tabs>
      <w:spacing w:before="397" w:after="10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EAB" w:rsidRDefault="00C30EAB" w:rsidP="00AA383F">
    <w:pPr>
      <w:pStyle w:val="10"/>
      <w:jc w:val="center"/>
      <w:rPr>
        <w:rFonts w:ascii="Arial" w:eastAsia="Arial" w:hAnsi="Arial" w:cs="Arial"/>
        <w:i/>
        <w:sz w:val="20"/>
        <w:szCs w:val="20"/>
        <w:lang w:val="en-US"/>
      </w:rPr>
    </w:pPr>
  </w:p>
  <w:p w:rsidR="00C30EAB" w:rsidRDefault="00C30EAB" w:rsidP="00AA383F">
    <w:pPr>
      <w:pStyle w:val="10"/>
      <w:jc w:val="center"/>
      <w:rPr>
        <w:rFonts w:ascii="Arial" w:eastAsia="Arial" w:hAnsi="Arial" w:cs="Arial"/>
        <w:i/>
        <w:sz w:val="20"/>
        <w:szCs w:val="20"/>
        <w:lang w:val="en-US"/>
      </w:rPr>
    </w:pPr>
    <w:r>
      <w:rPr>
        <w:noProof/>
      </w:rPr>
      <w:drawing>
        <wp:anchor distT="0" distB="0" distL="0" distR="0" simplePos="0" relativeHeight="251658240" behindDoc="0" locked="0" layoutInCell="1" allowOverlap="1" wp14:anchorId="4CD653BC" wp14:editId="55573839">
          <wp:simplePos x="0" y="0"/>
          <wp:positionH relativeFrom="margin">
            <wp:posOffset>-720090</wp:posOffset>
          </wp:positionH>
          <wp:positionV relativeFrom="paragraph">
            <wp:posOffset>76835</wp:posOffset>
          </wp:positionV>
          <wp:extent cx="7598410" cy="1000125"/>
          <wp:effectExtent l="0" t="0" r="0" b="0"/>
          <wp:wrapSquare wrapText="bothSides" distT="0" distB="0" distL="0" distR="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7598410" cy="1000125"/>
                  </a:xfrm>
                  <a:prstGeom prst="rect">
                    <a:avLst/>
                  </a:prstGeom>
                  <a:ln/>
                </pic:spPr>
              </pic:pic>
            </a:graphicData>
          </a:graphic>
          <wp14:sizeRelH relativeFrom="margin">
            <wp14:pctWidth>0</wp14:pctWidth>
          </wp14:sizeRelH>
          <wp14:sizeRelV relativeFrom="margin">
            <wp14:pctHeight>0</wp14:pctHeight>
          </wp14:sizeRelV>
        </wp:anchor>
      </w:drawing>
    </w:r>
    <w:r>
      <w:rPr>
        <w:rFonts w:ascii="Arial" w:eastAsia="Arial" w:hAnsi="Arial" w:cs="Arial"/>
        <w:i/>
        <w:sz w:val="20"/>
        <w:szCs w:val="20"/>
        <w:lang w:val="en-US"/>
      </w:rPr>
      <w:t xml:space="preserve">                      </w:t>
    </w:r>
  </w:p>
  <w:p w:rsidR="005C462C" w:rsidRPr="00AA383F" w:rsidRDefault="00C30EAB" w:rsidP="00AA383F">
    <w:pPr>
      <w:pStyle w:val="10"/>
      <w:jc w:val="center"/>
      <w:rPr>
        <w:rFonts w:ascii="Arial" w:eastAsia="Arial" w:hAnsi="Arial" w:cs="Arial"/>
        <w:i/>
        <w:sz w:val="20"/>
        <w:szCs w:val="20"/>
        <w:lang w:val="en-US"/>
      </w:rPr>
    </w:pPr>
    <w:r>
      <w:rPr>
        <w:rFonts w:ascii="Arial" w:eastAsia="Arial" w:hAnsi="Arial" w:cs="Arial"/>
        <w:i/>
        <w:sz w:val="20"/>
        <w:szCs w:val="20"/>
        <w:lang w:val="en-US"/>
      </w:rPr>
      <w:t xml:space="preserve">                                                </w:t>
    </w:r>
    <w:r w:rsidR="00C42870" w:rsidRPr="00C42870">
      <w:rPr>
        <w:rFonts w:ascii="Arial" w:eastAsia="Arial" w:hAnsi="Arial" w:cs="Arial"/>
        <w:i/>
        <w:sz w:val="20"/>
        <w:szCs w:val="20"/>
        <w:lang w:val="en-US"/>
      </w:rPr>
      <w:t xml:space="preserve">Appendix to the agreement No. </w:t>
    </w:r>
    <w:r w:rsidR="00C42870" w:rsidRPr="00AA383F">
      <w:rPr>
        <w:rFonts w:ascii="Arial" w:eastAsia="Arial" w:hAnsi="Arial" w:cs="Arial"/>
        <w:i/>
        <w:sz w:val="20"/>
        <w:szCs w:val="20"/>
        <w:lang w:val="en-US"/>
      </w:rPr>
      <w:t xml:space="preserve">_____________ </w:t>
    </w:r>
    <w:proofErr w:type="gramStart"/>
    <w:r w:rsidR="00C42870" w:rsidRPr="00AA383F">
      <w:rPr>
        <w:rFonts w:ascii="Arial" w:eastAsia="Arial" w:hAnsi="Arial" w:cs="Arial"/>
        <w:i/>
        <w:sz w:val="20"/>
        <w:szCs w:val="20"/>
        <w:lang w:val="en-US"/>
      </w:rPr>
      <w:t>of</w:t>
    </w:r>
    <w:proofErr w:type="gramEnd"/>
    <w:r w:rsidR="00C42870" w:rsidRPr="00AA383F">
      <w:rPr>
        <w:rFonts w:ascii="Arial" w:eastAsia="Arial" w:hAnsi="Arial" w:cs="Arial"/>
        <w:i/>
        <w:sz w:val="20"/>
        <w:szCs w:val="20"/>
        <w:lang w:val="en-US"/>
      </w:rPr>
      <w:t xml:space="preserve"> "______________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C3AA5"/>
    <w:multiLevelType w:val="multilevel"/>
    <w:tmpl w:val="804663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C462C"/>
    <w:rsid w:val="00183A13"/>
    <w:rsid w:val="001E5530"/>
    <w:rsid w:val="002171A0"/>
    <w:rsid w:val="00393F31"/>
    <w:rsid w:val="00513E7D"/>
    <w:rsid w:val="00550B40"/>
    <w:rsid w:val="005C462C"/>
    <w:rsid w:val="006649BE"/>
    <w:rsid w:val="006F6027"/>
    <w:rsid w:val="00756B55"/>
    <w:rsid w:val="008D6901"/>
    <w:rsid w:val="00AA383F"/>
    <w:rsid w:val="00BD649C"/>
    <w:rsid w:val="00C30EAB"/>
    <w:rsid w:val="00C42870"/>
    <w:rsid w:val="00CC5513"/>
    <w:rsid w:val="00E95443"/>
    <w:rsid w:val="00EF171D"/>
    <w:rsid w:val="00EF4E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ru-RU" w:eastAsia="ru-RU"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A13"/>
  </w:style>
  <w:style w:type="paragraph" w:styleId="1">
    <w:name w:val="heading 1"/>
    <w:basedOn w:val="10"/>
    <w:next w:val="10"/>
    <w:rsid w:val="005C462C"/>
    <w:pPr>
      <w:keepNext/>
      <w:keepLines/>
      <w:spacing w:before="480" w:after="120"/>
      <w:outlineLvl w:val="0"/>
    </w:pPr>
    <w:rPr>
      <w:b/>
      <w:sz w:val="48"/>
      <w:szCs w:val="48"/>
    </w:rPr>
  </w:style>
  <w:style w:type="paragraph" w:styleId="2">
    <w:name w:val="heading 2"/>
    <w:basedOn w:val="10"/>
    <w:next w:val="10"/>
    <w:rsid w:val="005C462C"/>
    <w:pPr>
      <w:keepNext/>
      <w:keepLines/>
      <w:spacing w:before="360" w:after="80"/>
      <w:outlineLvl w:val="1"/>
    </w:pPr>
    <w:rPr>
      <w:b/>
      <w:sz w:val="36"/>
      <w:szCs w:val="36"/>
    </w:rPr>
  </w:style>
  <w:style w:type="paragraph" w:styleId="3">
    <w:name w:val="heading 3"/>
    <w:basedOn w:val="10"/>
    <w:next w:val="10"/>
    <w:rsid w:val="005C462C"/>
    <w:pPr>
      <w:keepNext/>
      <w:keepLines/>
      <w:spacing w:before="280" w:after="80"/>
      <w:outlineLvl w:val="2"/>
    </w:pPr>
    <w:rPr>
      <w:b/>
      <w:sz w:val="28"/>
      <w:szCs w:val="28"/>
    </w:rPr>
  </w:style>
  <w:style w:type="paragraph" w:styleId="4">
    <w:name w:val="heading 4"/>
    <w:basedOn w:val="10"/>
    <w:next w:val="10"/>
    <w:rsid w:val="005C462C"/>
    <w:pPr>
      <w:keepNext/>
      <w:keepLines/>
      <w:spacing w:before="240" w:after="40"/>
      <w:outlineLvl w:val="3"/>
    </w:pPr>
    <w:rPr>
      <w:b/>
      <w:sz w:val="24"/>
      <w:szCs w:val="24"/>
    </w:rPr>
  </w:style>
  <w:style w:type="paragraph" w:styleId="5">
    <w:name w:val="heading 5"/>
    <w:basedOn w:val="10"/>
    <w:next w:val="10"/>
    <w:rsid w:val="005C462C"/>
    <w:pPr>
      <w:keepNext/>
      <w:keepLines/>
      <w:spacing w:before="220" w:after="40"/>
      <w:outlineLvl w:val="4"/>
    </w:pPr>
    <w:rPr>
      <w:b/>
    </w:rPr>
  </w:style>
  <w:style w:type="paragraph" w:styleId="6">
    <w:name w:val="heading 6"/>
    <w:basedOn w:val="10"/>
    <w:next w:val="10"/>
    <w:rsid w:val="005C462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5C462C"/>
  </w:style>
  <w:style w:type="table" w:customStyle="1" w:styleId="TableNormal">
    <w:name w:val="Table Normal"/>
    <w:rsid w:val="005C462C"/>
    <w:tblPr>
      <w:tblCellMar>
        <w:top w:w="0" w:type="dxa"/>
        <w:left w:w="0" w:type="dxa"/>
        <w:bottom w:w="0" w:type="dxa"/>
        <w:right w:w="0" w:type="dxa"/>
      </w:tblCellMar>
    </w:tblPr>
  </w:style>
  <w:style w:type="paragraph" w:styleId="a3">
    <w:name w:val="Title"/>
    <w:basedOn w:val="10"/>
    <w:next w:val="10"/>
    <w:rsid w:val="005C462C"/>
    <w:pPr>
      <w:keepNext/>
      <w:keepLines/>
      <w:spacing w:before="480" w:after="120"/>
    </w:pPr>
    <w:rPr>
      <w:b/>
      <w:sz w:val="72"/>
      <w:szCs w:val="72"/>
    </w:rPr>
  </w:style>
  <w:style w:type="paragraph" w:styleId="a4">
    <w:name w:val="Subtitle"/>
    <w:basedOn w:val="10"/>
    <w:next w:val="10"/>
    <w:rsid w:val="005C462C"/>
    <w:pPr>
      <w:keepNext/>
      <w:keepLines/>
      <w:spacing w:before="360" w:after="80"/>
    </w:pPr>
    <w:rPr>
      <w:rFonts w:ascii="Georgia" w:eastAsia="Georgia" w:hAnsi="Georgia" w:cs="Georgia"/>
      <w:i/>
      <w:color w:val="666666"/>
      <w:sz w:val="48"/>
      <w:szCs w:val="48"/>
    </w:rPr>
  </w:style>
  <w:style w:type="table" w:customStyle="1" w:styleId="a5">
    <w:basedOn w:val="TableNormal"/>
    <w:rsid w:val="005C462C"/>
    <w:tblPr>
      <w:tblStyleRowBandSize w:val="1"/>
      <w:tblStyleColBandSize w:val="1"/>
      <w:tblCellMar>
        <w:left w:w="115" w:type="dxa"/>
        <w:right w:w="115" w:type="dxa"/>
      </w:tblCellMar>
    </w:tblPr>
  </w:style>
  <w:style w:type="table" w:customStyle="1" w:styleId="a6">
    <w:basedOn w:val="TableNormal"/>
    <w:rsid w:val="005C462C"/>
    <w:tblPr>
      <w:tblStyleRowBandSize w:val="1"/>
      <w:tblStyleColBandSize w:val="1"/>
      <w:tblCellMar>
        <w:left w:w="115" w:type="dxa"/>
        <w:right w:w="115" w:type="dxa"/>
      </w:tblCellMar>
    </w:tblPr>
  </w:style>
  <w:style w:type="table" w:customStyle="1" w:styleId="a7">
    <w:basedOn w:val="TableNormal"/>
    <w:rsid w:val="005C462C"/>
    <w:tblPr>
      <w:tblStyleRowBandSize w:val="1"/>
      <w:tblStyleColBandSize w:val="1"/>
      <w:tblCellMar>
        <w:left w:w="115" w:type="dxa"/>
        <w:right w:w="115" w:type="dxa"/>
      </w:tblCellMar>
    </w:tblPr>
  </w:style>
  <w:style w:type="table" w:customStyle="1" w:styleId="a8">
    <w:basedOn w:val="TableNormal"/>
    <w:rsid w:val="005C462C"/>
    <w:tblPr>
      <w:tblStyleRowBandSize w:val="1"/>
      <w:tblStyleColBandSize w:val="1"/>
      <w:tblCellMar>
        <w:left w:w="115" w:type="dxa"/>
        <w:right w:w="115" w:type="dxa"/>
      </w:tblCellMar>
    </w:tblPr>
  </w:style>
  <w:style w:type="paragraph" w:styleId="a9">
    <w:name w:val="header"/>
    <w:basedOn w:val="a"/>
    <w:link w:val="aa"/>
    <w:uiPriority w:val="99"/>
    <w:semiHidden/>
    <w:unhideWhenUsed/>
    <w:rsid w:val="00C42870"/>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C42870"/>
  </w:style>
  <w:style w:type="paragraph" w:styleId="ab">
    <w:name w:val="footer"/>
    <w:basedOn w:val="a"/>
    <w:link w:val="ac"/>
    <w:uiPriority w:val="99"/>
    <w:semiHidden/>
    <w:unhideWhenUsed/>
    <w:rsid w:val="00C42870"/>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C42870"/>
  </w:style>
  <w:style w:type="paragraph" w:styleId="ad">
    <w:name w:val="Balloon Text"/>
    <w:basedOn w:val="a"/>
    <w:link w:val="ae"/>
    <w:uiPriority w:val="99"/>
    <w:semiHidden/>
    <w:unhideWhenUsed/>
    <w:rsid w:val="00AA383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A38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1</Pages>
  <Words>420</Words>
  <Characters>2400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9</cp:revision>
  <dcterms:created xsi:type="dcterms:W3CDTF">2017-10-13T08:50:00Z</dcterms:created>
  <dcterms:modified xsi:type="dcterms:W3CDTF">2017-10-16T10:49:00Z</dcterms:modified>
</cp:coreProperties>
</file>