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3F4" w:rsidRDefault="00DF63F4">
      <w:pPr>
        <w:pStyle w:val="10"/>
        <w:rPr>
          <w:b/>
          <w:sz w:val="16"/>
          <w:szCs w:val="16"/>
        </w:rPr>
      </w:pPr>
    </w:p>
    <w:p w:rsidR="00DF63F4" w:rsidRPr="005B4034" w:rsidRDefault="005B4034">
      <w:pPr>
        <w:pStyle w:val="10"/>
        <w:rPr>
          <w:b/>
          <w:color w:val="24BC91"/>
          <w:sz w:val="56"/>
          <w:szCs w:val="56"/>
          <w:lang w:val="en-US"/>
        </w:rPr>
      </w:pPr>
      <w:r>
        <w:rPr>
          <w:b/>
          <w:color w:val="24BC91"/>
          <w:sz w:val="56"/>
          <w:szCs w:val="56"/>
          <w:lang w:val="en-US"/>
        </w:rPr>
        <w:t>Brief on SMM</w:t>
      </w:r>
      <w:r w:rsidRPr="00464F9D">
        <w:rPr>
          <w:b/>
          <w:color w:val="24BC91"/>
          <w:sz w:val="56"/>
          <w:szCs w:val="56"/>
          <w:lang w:val="en-US"/>
        </w:rPr>
        <w:t xml:space="preserve"> promotion</w:t>
      </w:r>
    </w:p>
    <w:p w:rsidR="00DF63F4" w:rsidRPr="005B4034" w:rsidRDefault="005B4034">
      <w:pPr>
        <w:pStyle w:val="10"/>
        <w:rPr>
          <w:color w:val="404040"/>
          <w:lang w:val="en-US"/>
        </w:rPr>
      </w:pPr>
      <w:r w:rsidRPr="00C42870">
        <w:rPr>
          <w:color w:val="404040"/>
          <w:lang w:val="en-US"/>
        </w:rPr>
        <w:t>The brief will allow us to correctly assess the scale and cost of future promotion. Please fill out the form with current and correct information. This ensures that you get an accurate calcu</w:t>
      </w:r>
      <w:r>
        <w:rPr>
          <w:color w:val="404040"/>
          <w:lang w:val="en-US"/>
        </w:rPr>
        <w:t>lation of the cost of promotion</w:t>
      </w:r>
      <w:r w:rsidR="00E92CEB" w:rsidRPr="005B4034">
        <w:rPr>
          <w:color w:val="404040"/>
          <w:lang w:val="en-US"/>
        </w:rPr>
        <w:br/>
      </w:r>
    </w:p>
    <w:tbl>
      <w:tblPr>
        <w:tblStyle w:val="a5"/>
        <w:tblW w:w="9570" w:type="dxa"/>
        <w:tblInd w:w="0" w:type="dxa"/>
        <w:tblBorders>
          <w:top w:val="single" w:sz="4" w:space="0" w:color="24BC91"/>
          <w:left w:val="single" w:sz="4" w:space="0" w:color="24BC91"/>
          <w:bottom w:val="single" w:sz="4" w:space="0" w:color="24BC91"/>
          <w:right w:val="single" w:sz="4" w:space="0" w:color="24BC91"/>
          <w:insideH w:val="single" w:sz="4" w:space="0" w:color="24BC91"/>
          <w:insideV w:val="single" w:sz="4" w:space="0" w:color="24BC91"/>
        </w:tblBorders>
        <w:tblLayout w:type="fixed"/>
        <w:tblLook w:val="0400" w:firstRow="0" w:lastRow="0" w:firstColumn="0" w:lastColumn="0" w:noHBand="0" w:noVBand="1"/>
      </w:tblPr>
      <w:tblGrid>
        <w:gridCol w:w="3210"/>
        <w:gridCol w:w="6360"/>
      </w:tblGrid>
      <w:tr w:rsidR="00DF63F4" w:rsidRPr="006B6136">
        <w:tc>
          <w:tcPr>
            <w:tcW w:w="3210" w:type="dxa"/>
          </w:tcPr>
          <w:p w:rsidR="005B4034" w:rsidRPr="00E95443" w:rsidRDefault="005B4034" w:rsidP="005B4034">
            <w:pPr>
              <w:pStyle w:val="10"/>
              <w:spacing w:before="100" w:after="100" w:line="240" w:lineRule="auto"/>
              <w:rPr>
                <w:color w:val="404040"/>
                <w:sz w:val="24"/>
                <w:szCs w:val="24"/>
                <w:lang w:val="en-US"/>
              </w:rPr>
            </w:pPr>
            <w:r w:rsidRPr="00E95443">
              <w:rPr>
                <w:color w:val="404040"/>
                <w:sz w:val="24"/>
                <w:szCs w:val="24"/>
                <w:lang w:val="en-US"/>
              </w:rPr>
              <w:t>Date of completion</w:t>
            </w:r>
          </w:p>
          <w:p w:rsidR="00DF63F4" w:rsidRPr="006B6136" w:rsidRDefault="005B4034" w:rsidP="005B4034">
            <w:pPr>
              <w:pStyle w:val="10"/>
              <w:spacing w:before="100" w:after="100" w:line="240" w:lineRule="auto"/>
              <w:rPr>
                <w:color w:val="404040"/>
                <w:lang w:val="en-GB"/>
              </w:rPr>
            </w:pPr>
            <w:r w:rsidRPr="00E95443">
              <w:rPr>
                <w:i/>
                <w:color w:val="404040"/>
                <w:sz w:val="20"/>
                <w:szCs w:val="20"/>
                <w:lang w:val="en-US"/>
              </w:rPr>
              <w:t>(e.g., 01/01/2017)</w:t>
            </w:r>
          </w:p>
        </w:tc>
        <w:tc>
          <w:tcPr>
            <w:tcW w:w="6360" w:type="dxa"/>
          </w:tcPr>
          <w:p w:rsidR="00DF63F4" w:rsidRPr="006B6136" w:rsidRDefault="00DF63F4">
            <w:pPr>
              <w:pStyle w:val="10"/>
              <w:spacing w:before="100" w:after="100" w:line="240" w:lineRule="auto"/>
              <w:rPr>
                <w:color w:val="404040"/>
                <w:lang w:val="en-GB"/>
              </w:rPr>
            </w:pPr>
          </w:p>
        </w:tc>
      </w:tr>
    </w:tbl>
    <w:p w:rsidR="00DF63F4" w:rsidRPr="006B6136" w:rsidRDefault="00DF63F4">
      <w:pPr>
        <w:pStyle w:val="10"/>
        <w:rPr>
          <w:b/>
          <w:sz w:val="44"/>
          <w:szCs w:val="44"/>
          <w:lang w:val="en-GB"/>
        </w:rPr>
      </w:pPr>
    </w:p>
    <w:p w:rsidR="005B4034" w:rsidRPr="00464F9D" w:rsidRDefault="005B4034" w:rsidP="005B4034">
      <w:pPr>
        <w:pStyle w:val="10"/>
        <w:rPr>
          <w:b/>
          <w:color w:val="24BC91"/>
          <w:sz w:val="36"/>
          <w:szCs w:val="36"/>
        </w:rPr>
      </w:pPr>
      <w:proofErr w:type="spellStart"/>
      <w:r w:rsidRPr="00C42870">
        <w:rPr>
          <w:b/>
          <w:color w:val="24BC91"/>
          <w:sz w:val="36"/>
          <w:szCs w:val="36"/>
        </w:rPr>
        <w:t>Contact</w:t>
      </w:r>
      <w:proofErr w:type="spellEnd"/>
      <w:r w:rsidRPr="00C42870">
        <w:rPr>
          <w:b/>
          <w:color w:val="24BC91"/>
          <w:sz w:val="36"/>
          <w:szCs w:val="36"/>
        </w:rPr>
        <w:t xml:space="preserve"> </w:t>
      </w:r>
      <w:r w:rsidRPr="00C42870">
        <w:rPr>
          <w:b/>
          <w:color w:val="24BC91"/>
          <w:sz w:val="36"/>
          <w:szCs w:val="36"/>
          <w:lang w:val="en-US"/>
        </w:rPr>
        <w:t>Information</w:t>
      </w:r>
    </w:p>
    <w:tbl>
      <w:tblPr>
        <w:tblStyle w:val="a6"/>
        <w:tblW w:w="9570" w:type="dxa"/>
        <w:tblInd w:w="0" w:type="dxa"/>
        <w:tblBorders>
          <w:top w:val="single" w:sz="4" w:space="0" w:color="24BC91"/>
          <w:left w:val="single" w:sz="4" w:space="0" w:color="24BC91"/>
          <w:bottom w:val="single" w:sz="4" w:space="0" w:color="24BC91"/>
          <w:right w:val="single" w:sz="4" w:space="0" w:color="24BC91"/>
          <w:insideH w:val="single" w:sz="4" w:space="0" w:color="24BC91"/>
          <w:insideV w:val="single" w:sz="4" w:space="0" w:color="24BC91"/>
        </w:tblBorders>
        <w:tblLayout w:type="fixed"/>
        <w:tblLook w:val="0400" w:firstRow="0" w:lastRow="0" w:firstColumn="0" w:lastColumn="0" w:noHBand="0" w:noVBand="1"/>
      </w:tblPr>
      <w:tblGrid>
        <w:gridCol w:w="3270"/>
        <w:gridCol w:w="6300"/>
      </w:tblGrid>
      <w:tr w:rsidR="00DF63F4">
        <w:tc>
          <w:tcPr>
            <w:tcW w:w="3270" w:type="dxa"/>
          </w:tcPr>
          <w:p w:rsidR="00DF63F4" w:rsidRDefault="005B4034">
            <w:pPr>
              <w:pStyle w:val="10"/>
              <w:spacing w:before="100" w:after="100" w:line="240" w:lineRule="auto"/>
              <w:rPr>
                <w:color w:val="404040"/>
              </w:rPr>
            </w:pPr>
            <w:proofErr w:type="spellStart"/>
            <w:r w:rsidRPr="00C42870">
              <w:rPr>
                <w:color w:val="404040"/>
              </w:rPr>
              <w:t>Company</w:t>
            </w:r>
            <w:proofErr w:type="spellEnd"/>
            <w:r w:rsidRPr="00C42870">
              <w:rPr>
                <w:color w:val="404040"/>
              </w:rPr>
              <w:t xml:space="preserve"> </w:t>
            </w:r>
            <w:proofErr w:type="spellStart"/>
            <w:r w:rsidRPr="00C42870">
              <w:rPr>
                <w:color w:val="404040"/>
              </w:rPr>
              <w:t>name</w:t>
            </w:r>
            <w:proofErr w:type="spellEnd"/>
          </w:p>
        </w:tc>
        <w:tc>
          <w:tcPr>
            <w:tcW w:w="6300" w:type="dxa"/>
          </w:tcPr>
          <w:p w:rsidR="00DF63F4" w:rsidRDefault="00DF63F4">
            <w:pPr>
              <w:pStyle w:val="10"/>
              <w:spacing w:before="100" w:after="100" w:line="240" w:lineRule="auto"/>
            </w:pPr>
          </w:p>
        </w:tc>
      </w:tr>
      <w:tr w:rsidR="00DF63F4">
        <w:tc>
          <w:tcPr>
            <w:tcW w:w="3270" w:type="dxa"/>
          </w:tcPr>
          <w:p w:rsidR="00DF63F4" w:rsidRDefault="005B4034">
            <w:pPr>
              <w:pStyle w:val="10"/>
              <w:spacing w:before="100" w:after="100" w:line="240" w:lineRule="auto"/>
              <w:rPr>
                <w:color w:val="404040"/>
              </w:rPr>
            </w:pPr>
            <w:r>
              <w:rPr>
                <w:color w:val="404040"/>
                <w:lang w:val="en-US"/>
              </w:rPr>
              <w:t>Contact name</w:t>
            </w:r>
          </w:p>
        </w:tc>
        <w:tc>
          <w:tcPr>
            <w:tcW w:w="6300" w:type="dxa"/>
          </w:tcPr>
          <w:p w:rsidR="00DF63F4" w:rsidRDefault="00DF63F4">
            <w:pPr>
              <w:pStyle w:val="10"/>
              <w:spacing w:before="100" w:after="100" w:line="240" w:lineRule="auto"/>
            </w:pPr>
          </w:p>
        </w:tc>
      </w:tr>
      <w:tr w:rsidR="00DF63F4">
        <w:tc>
          <w:tcPr>
            <w:tcW w:w="3270" w:type="dxa"/>
          </w:tcPr>
          <w:p w:rsidR="00DF63F4" w:rsidRDefault="005B4034">
            <w:pPr>
              <w:pStyle w:val="10"/>
              <w:spacing w:before="100" w:after="100" w:line="240" w:lineRule="auto"/>
              <w:rPr>
                <w:color w:val="404040"/>
              </w:rPr>
            </w:pPr>
            <w:r>
              <w:rPr>
                <w:color w:val="404040"/>
                <w:lang w:val="en-US"/>
              </w:rPr>
              <w:t>C</w:t>
            </w:r>
            <w:proofErr w:type="spellStart"/>
            <w:r w:rsidRPr="00C42870">
              <w:rPr>
                <w:color w:val="404040"/>
              </w:rPr>
              <w:t>ontact</w:t>
            </w:r>
            <w:proofErr w:type="spellEnd"/>
            <w:r w:rsidRPr="00C42870">
              <w:rPr>
                <w:color w:val="404040"/>
              </w:rPr>
              <w:t xml:space="preserve"> </w:t>
            </w:r>
            <w:proofErr w:type="spellStart"/>
            <w:r w:rsidRPr="00C42870">
              <w:rPr>
                <w:color w:val="404040"/>
              </w:rPr>
              <w:t>phone</w:t>
            </w:r>
            <w:proofErr w:type="spellEnd"/>
            <w:r w:rsidRPr="00C42870">
              <w:rPr>
                <w:color w:val="404040"/>
              </w:rPr>
              <w:t xml:space="preserve"> </w:t>
            </w:r>
            <w:proofErr w:type="spellStart"/>
            <w:r w:rsidRPr="00C42870">
              <w:rPr>
                <w:color w:val="404040"/>
              </w:rPr>
              <w:t>number</w:t>
            </w:r>
            <w:proofErr w:type="spellEnd"/>
          </w:p>
        </w:tc>
        <w:tc>
          <w:tcPr>
            <w:tcW w:w="6300" w:type="dxa"/>
          </w:tcPr>
          <w:p w:rsidR="00DF63F4" w:rsidRDefault="00DF63F4">
            <w:pPr>
              <w:pStyle w:val="10"/>
              <w:spacing w:before="100" w:after="100" w:line="240" w:lineRule="auto"/>
            </w:pPr>
          </w:p>
        </w:tc>
      </w:tr>
      <w:tr w:rsidR="00DF63F4">
        <w:tc>
          <w:tcPr>
            <w:tcW w:w="3270" w:type="dxa"/>
            <w:vAlign w:val="center"/>
          </w:tcPr>
          <w:p w:rsidR="00DF63F4" w:rsidRPr="005B4034" w:rsidRDefault="005B4034">
            <w:pPr>
              <w:pStyle w:val="10"/>
              <w:spacing w:before="100" w:after="100" w:line="240" w:lineRule="auto"/>
              <w:rPr>
                <w:color w:val="404040"/>
                <w:lang w:val="en-US"/>
              </w:rPr>
            </w:pPr>
            <w:r w:rsidRPr="00550B40">
              <w:rPr>
                <w:color w:val="404040"/>
                <w:lang w:val="en-US"/>
              </w:rPr>
              <w:t>Messengers</w:t>
            </w:r>
            <w:r w:rsidRPr="00E95443">
              <w:rPr>
                <w:i/>
                <w:color w:val="404040"/>
                <w:sz w:val="20"/>
                <w:szCs w:val="20"/>
                <w:lang w:val="en-US"/>
              </w:rPr>
              <w:t xml:space="preserve"> (Telegram, WhatsApp, Viber, Imo, Skype, etc.)</w:t>
            </w:r>
          </w:p>
        </w:tc>
        <w:tc>
          <w:tcPr>
            <w:tcW w:w="6300" w:type="dxa"/>
          </w:tcPr>
          <w:p w:rsidR="005B4034" w:rsidRPr="00550B40" w:rsidRDefault="005B4034" w:rsidP="005B4034">
            <w:pPr>
              <w:pStyle w:val="10"/>
              <w:spacing w:before="100" w:after="100" w:line="240" w:lineRule="auto"/>
              <w:rPr>
                <w:color w:val="404040"/>
                <w:sz w:val="20"/>
                <w:szCs w:val="20"/>
                <w:lang w:val="en-US"/>
              </w:rPr>
            </w:pPr>
            <w:r w:rsidRPr="00550B40">
              <w:rPr>
                <w:color w:val="404040"/>
                <w:sz w:val="20"/>
                <w:szCs w:val="20"/>
                <w:lang w:val="en-US"/>
              </w:rPr>
              <w:t>Enter the messenger and contact number:</w:t>
            </w:r>
          </w:p>
          <w:p w:rsidR="00DF63F4" w:rsidRDefault="00E92CEB">
            <w:pPr>
              <w:pStyle w:val="10"/>
              <w:numPr>
                <w:ilvl w:val="0"/>
                <w:numId w:val="6"/>
              </w:numPr>
              <w:spacing w:before="100" w:after="100" w:line="240" w:lineRule="auto"/>
              <w:contextualSpacing/>
              <w:rPr>
                <w:color w:val="404040"/>
              </w:rPr>
            </w:pPr>
            <w:r>
              <w:rPr>
                <w:color w:val="404040"/>
              </w:rPr>
              <w:t>______________________________;</w:t>
            </w:r>
          </w:p>
          <w:p w:rsidR="00DF63F4" w:rsidRDefault="00E92CEB">
            <w:pPr>
              <w:pStyle w:val="10"/>
              <w:numPr>
                <w:ilvl w:val="0"/>
                <w:numId w:val="6"/>
              </w:numPr>
              <w:spacing w:before="100" w:after="100" w:line="240" w:lineRule="auto"/>
              <w:contextualSpacing/>
              <w:rPr>
                <w:color w:val="404040"/>
              </w:rPr>
            </w:pPr>
            <w:r>
              <w:rPr>
                <w:color w:val="404040"/>
              </w:rPr>
              <w:t>______________________________;</w:t>
            </w:r>
          </w:p>
          <w:p w:rsidR="00DF63F4" w:rsidRDefault="00E92CEB">
            <w:pPr>
              <w:pStyle w:val="10"/>
              <w:numPr>
                <w:ilvl w:val="0"/>
                <w:numId w:val="6"/>
              </w:numPr>
              <w:spacing w:before="100" w:after="100" w:line="240" w:lineRule="auto"/>
              <w:contextualSpacing/>
              <w:rPr>
                <w:color w:val="404040"/>
              </w:rPr>
            </w:pPr>
            <w:r>
              <w:rPr>
                <w:color w:val="404040"/>
              </w:rPr>
              <w:t>______________________________;</w:t>
            </w:r>
          </w:p>
          <w:p w:rsidR="00DF63F4" w:rsidRDefault="00E92CEB">
            <w:pPr>
              <w:pStyle w:val="10"/>
              <w:numPr>
                <w:ilvl w:val="0"/>
                <w:numId w:val="6"/>
              </w:numPr>
              <w:spacing w:before="100" w:after="100" w:line="240" w:lineRule="auto"/>
              <w:contextualSpacing/>
              <w:rPr>
                <w:color w:val="404040"/>
              </w:rPr>
            </w:pPr>
            <w:r>
              <w:rPr>
                <w:color w:val="404040"/>
              </w:rPr>
              <w:t>______________________________.</w:t>
            </w:r>
          </w:p>
          <w:p w:rsidR="00DF63F4" w:rsidRDefault="00DF63F4">
            <w:pPr>
              <w:pStyle w:val="10"/>
              <w:spacing w:before="100" w:after="100" w:line="240" w:lineRule="auto"/>
              <w:rPr>
                <w:color w:val="404040"/>
              </w:rPr>
            </w:pPr>
          </w:p>
        </w:tc>
      </w:tr>
      <w:tr w:rsidR="00DF63F4">
        <w:tc>
          <w:tcPr>
            <w:tcW w:w="3270" w:type="dxa"/>
          </w:tcPr>
          <w:p w:rsidR="00DF63F4" w:rsidRDefault="00E92CEB">
            <w:pPr>
              <w:pStyle w:val="10"/>
              <w:spacing w:before="100" w:after="100" w:line="240" w:lineRule="auto"/>
              <w:rPr>
                <w:color w:val="404040"/>
              </w:rPr>
            </w:pPr>
            <w:r>
              <w:rPr>
                <w:color w:val="404040"/>
              </w:rPr>
              <w:t>E-</w:t>
            </w:r>
            <w:proofErr w:type="spellStart"/>
            <w:r>
              <w:rPr>
                <w:color w:val="404040"/>
              </w:rPr>
              <w:t>mail</w:t>
            </w:r>
            <w:proofErr w:type="spellEnd"/>
          </w:p>
        </w:tc>
        <w:tc>
          <w:tcPr>
            <w:tcW w:w="6300" w:type="dxa"/>
          </w:tcPr>
          <w:p w:rsidR="00DF63F4" w:rsidRDefault="00DF63F4">
            <w:pPr>
              <w:pStyle w:val="10"/>
              <w:spacing w:before="100" w:after="100" w:line="240" w:lineRule="auto"/>
            </w:pPr>
          </w:p>
        </w:tc>
      </w:tr>
      <w:tr w:rsidR="00DF63F4" w:rsidRPr="006B6136">
        <w:tc>
          <w:tcPr>
            <w:tcW w:w="3270" w:type="dxa"/>
            <w:vAlign w:val="center"/>
          </w:tcPr>
          <w:p w:rsidR="00DF63F4" w:rsidRDefault="00DF63F4">
            <w:pPr>
              <w:pStyle w:val="10"/>
              <w:spacing w:before="100" w:after="100" w:line="240" w:lineRule="auto"/>
              <w:rPr>
                <w:color w:val="404040"/>
              </w:rPr>
            </w:pPr>
          </w:p>
          <w:p w:rsidR="005B4034" w:rsidRPr="008D6901" w:rsidRDefault="005B4034" w:rsidP="005B4034">
            <w:pPr>
              <w:pStyle w:val="10"/>
              <w:spacing w:before="100" w:after="100" w:line="240" w:lineRule="auto"/>
              <w:rPr>
                <w:color w:val="404040"/>
                <w:lang w:val="en-US"/>
              </w:rPr>
            </w:pPr>
            <w:r w:rsidRPr="008D6901">
              <w:rPr>
                <w:color w:val="404040"/>
                <w:lang w:val="en-US"/>
              </w:rPr>
              <w:t>Describe your target audience (gender, age, etc.)</w:t>
            </w:r>
          </w:p>
          <w:p w:rsidR="005B4034" w:rsidRPr="008D6901" w:rsidRDefault="005B4034" w:rsidP="005B4034">
            <w:pPr>
              <w:pStyle w:val="10"/>
              <w:spacing w:before="100" w:after="100" w:line="240" w:lineRule="auto"/>
              <w:rPr>
                <w:color w:val="404040"/>
                <w:lang w:val="en-US"/>
              </w:rPr>
            </w:pPr>
          </w:p>
          <w:p w:rsidR="00DF63F4" w:rsidRPr="005B4034" w:rsidRDefault="005B4034" w:rsidP="005B4034">
            <w:pPr>
              <w:pStyle w:val="10"/>
              <w:spacing w:before="100" w:after="100" w:line="240" w:lineRule="auto"/>
              <w:rPr>
                <w:color w:val="404040"/>
                <w:lang w:val="en-US"/>
              </w:rPr>
            </w:pPr>
            <w:r>
              <w:rPr>
                <w:color w:val="404040"/>
                <w:sz w:val="20"/>
                <w:szCs w:val="20"/>
                <w:lang w:val="en-US"/>
              </w:rPr>
              <w:t>"For example, women from 24 to 45 years, housewives</w:t>
            </w:r>
            <w:r w:rsidRPr="00E95443">
              <w:rPr>
                <w:color w:val="404040"/>
                <w:sz w:val="20"/>
                <w:szCs w:val="20"/>
                <w:lang w:val="en-US"/>
              </w:rPr>
              <w:t>"</w:t>
            </w:r>
          </w:p>
        </w:tc>
        <w:tc>
          <w:tcPr>
            <w:tcW w:w="6300" w:type="dxa"/>
          </w:tcPr>
          <w:p w:rsidR="00DF63F4" w:rsidRPr="005B4034" w:rsidRDefault="00DF63F4">
            <w:pPr>
              <w:pStyle w:val="10"/>
              <w:spacing w:before="100" w:after="100" w:line="240" w:lineRule="auto"/>
              <w:rPr>
                <w:lang w:val="en-US"/>
              </w:rPr>
            </w:pPr>
          </w:p>
          <w:p w:rsidR="00DF63F4" w:rsidRPr="005B4034" w:rsidRDefault="00DF63F4">
            <w:pPr>
              <w:pStyle w:val="10"/>
              <w:spacing w:before="100" w:after="100" w:line="240" w:lineRule="auto"/>
              <w:rPr>
                <w:lang w:val="en-US"/>
              </w:rPr>
            </w:pPr>
          </w:p>
          <w:p w:rsidR="00DF63F4" w:rsidRPr="005B4034" w:rsidRDefault="00DF63F4">
            <w:pPr>
              <w:pStyle w:val="10"/>
              <w:spacing w:before="100" w:after="100" w:line="240" w:lineRule="auto"/>
              <w:rPr>
                <w:lang w:val="en-US"/>
              </w:rPr>
            </w:pPr>
          </w:p>
          <w:p w:rsidR="00DF63F4" w:rsidRPr="005B4034" w:rsidRDefault="00DF63F4">
            <w:pPr>
              <w:pStyle w:val="10"/>
              <w:spacing w:before="100" w:after="100" w:line="240" w:lineRule="auto"/>
              <w:rPr>
                <w:lang w:val="en-US"/>
              </w:rPr>
            </w:pPr>
          </w:p>
        </w:tc>
      </w:tr>
      <w:tr w:rsidR="00DF63F4" w:rsidRPr="006B6136">
        <w:tc>
          <w:tcPr>
            <w:tcW w:w="3270" w:type="dxa"/>
            <w:vAlign w:val="center"/>
          </w:tcPr>
          <w:p w:rsidR="00DF63F4" w:rsidRPr="005B4034" w:rsidRDefault="00E92CEB">
            <w:pPr>
              <w:pStyle w:val="10"/>
              <w:spacing w:before="100" w:after="100" w:line="240" w:lineRule="auto"/>
              <w:rPr>
                <w:color w:val="404040"/>
                <w:lang w:val="en-US"/>
              </w:rPr>
            </w:pPr>
            <w:r w:rsidRPr="005B4034">
              <w:rPr>
                <w:color w:val="404040"/>
                <w:lang w:val="en-US"/>
              </w:rPr>
              <w:br/>
            </w:r>
            <w:r w:rsidR="005B4034" w:rsidRPr="005B4034">
              <w:rPr>
                <w:color w:val="404040"/>
                <w:lang w:val="en-US"/>
              </w:rPr>
              <w:t>Indicate your main competitors, with a link or the name of their pages in social networks.</w:t>
            </w:r>
          </w:p>
        </w:tc>
        <w:tc>
          <w:tcPr>
            <w:tcW w:w="6300" w:type="dxa"/>
          </w:tcPr>
          <w:p w:rsidR="00DF63F4" w:rsidRPr="005B4034" w:rsidRDefault="00DF63F4">
            <w:pPr>
              <w:pStyle w:val="10"/>
              <w:spacing w:before="100" w:after="100" w:line="240" w:lineRule="auto"/>
              <w:rPr>
                <w:lang w:val="en-US"/>
              </w:rPr>
            </w:pPr>
          </w:p>
          <w:p w:rsidR="00DF63F4" w:rsidRPr="005B4034" w:rsidRDefault="00DF63F4">
            <w:pPr>
              <w:pStyle w:val="10"/>
              <w:spacing w:before="100" w:after="100" w:line="240" w:lineRule="auto"/>
              <w:rPr>
                <w:lang w:val="en-US"/>
              </w:rPr>
            </w:pPr>
          </w:p>
          <w:p w:rsidR="00DF63F4" w:rsidRPr="005B4034" w:rsidRDefault="00DF63F4">
            <w:pPr>
              <w:pStyle w:val="10"/>
              <w:spacing w:before="100" w:after="100" w:line="240" w:lineRule="auto"/>
              <w:rPr>
                <w:lang w:val="en-US"/>
              </w:rPr>
            </w:pPr>
          </w:p>
          <w:p w:rsidR="00DF63F4" w:rsidRPr="005B4034" w:rsidRDefault="00DF63F4">
            <w:pPr>
              <w:pStyle w:val="10"/>
              <w:spacing w:before="100" w:after="100" w:line="240" w:lineRule="auto"/>
              <w:rPr>
                <w:lang w:val="en-US"/>
              </w:rPr>
            </w:pPr>
          </w:p>
        </w:tc>
      </w:tr>
      <w:tr w:rsidR="00DF63F4" w:rsidRPr="006B6136">
        <w:tc>
          <w:tcPr>
            <w:tcW w:w="3270" w:type="dxa"/>
            <w:vAlign w:val="center"/>
          </w:tcPr>
          <w:p w:rsidR="00DF63F4" w:rsidRPr="00913811" w:rsidRDefault="00E92CEB">
            <w:pPr>
              <w:pStyle w:val="10"/>
              <w:spacing w:before="100" w:after="100" w:line="240" w:lineRule="auto"/>
              <w:rPr>
                <w:color w:val="404040"/>
                <w:lang w:val="en-US"/>
              </w:rPr>
            </w:pPr>
            <w:r w:rsidRPr="005B4034">
              <w:rPr>
                <w:color w:val="404040"/>
                <w:lang w:val="en-US"/>
              </w:rPr>
              <w:br/>
            </w:r>
            <w:r w:rsidR="00913811" w:rsidRPr="00913811">
              <w:rPr>
                <w:color w:val="404040"/>
                <w:lang w:val="en-US"/>
              </w:rPr>
              <w:lastRenderedPageBreak/>
              <w:t>What are your company's advantages over competitors?</w:t>
            </w:r>
          </w:p>
        </w:tc>
        <w:tc>
          <w:tcPr>
            <w:tcW w:w="6300" w:type="dxa"/>
          </w:tcPr>
          <w:p w:rsidR="00DF63F4" w:rsidRPr="00913811" w:rsidRDefault="00DF63F4">
            <w:pPr>
              <w:pStyle w:val="10"/>
              <w:spacing w:before="100" w:after="100" w:line="240" w:lineRule="auto"/>
              <w:rPr>
                <w:lang w:val="en-US"/>
              </w:rPr>
            </w:pPr>
          </w:p>
        </w:tc>
      </w:tr>
    </w:tbl>
    <w:p w:rsidR="00DF63F4" w:rsidRPr="00913811" w:rsidRDefault="00913811">
      <w:pPr>
        <w:pStyle w:val="10"/>
        <w:rPr>
          <w:color w:val="24BC91"/>
          <w:sz w:val="36"/>
          <w:szCs w:val="36"/>
          <w:lang w:val="en-US"/>
        </w:rPr>
      </w:pPr>
      <w:r w:rsidRPr="00EF4E23">
        <w:rPr>
          <w:b/>
          <w:color w:val="24BC91"/>
          <w:sz w:val="36"/>
          <w:szCs w:val="36"/>
          <w:lang w:val="en-US"/>
        </w:rPr>
        <w:lastRenderedPageBreak/>
        <w:t xml:space="preserve">Budget and timeline </w:t>
      </w:r>
    </w:p>
    <w:tbl>
      <w:tblPr>
        <w:tblStyle w:val="a7"/>
        <w:tblW w:w="9570" w:type="dxa"/>
        <w:tblInd w:w="0" w:type="dxa"/>
        <w:tblBorders>
          <w:top w:val="single" w:sz="4" w:space="0" w:color="24BC91"/>
          <w:left w:val="single" w:sz="4" w:space="0" w:color="24BC91"/>
          <w:bottom w:val="single" w:sz="4" w:space="0" w:color="24BC91"/>
          <w:right w:val="single" w:sz="4" w:space="0" w:color="24BC91"/>
          <w:insideH w:val="single" w:sz="4" w:space="0" w:color="24BC91"/>
          <w:insideV w:val="single" w:sz="4" w:space="0" w:color="24BC91"/>
        </w:tblBorders>
        <w:tblLayout w:type="fixed"/>
        <w:tblLook w:val="0400" w:firstRow="0" w:lastRow="0" w:firstColumn="0" w:lastColumn="0" w:noHBand="0" w:noVBand="1"/>
      </w:tblPr>
      <w:tblGrid>
        <w:gridCol w:w="3315"/>
        <w:gridCol w:w="6255"/>
      </w:tblGrid>
      <w:tr w:rsidR="00DF63F4" w:rsidRPr="006B6136">
        <w:tc>
          <w:tcPr>
            <w:tcW w:w="3315" w:type="dxa"/>
          </w:tcPr>
          <w:p w:rsidR="00DF63F4" w:rsidRPr="00913811" w:rsidRDefault="00E92CEB">
            <w:pPr>
              <w:pStyle w:val="10"/>
              <w:spacing w:before="100" w:after="100" w:line="240" w:lineRule="auto"/>
              <w:rPr>
                <w:i/>
                <w:color w:val="404040"/>
                <w:sz w:val="20"/>
                <w:szCs w:val="20"/>
                <w:lang w:val="en-US"/>
              </w:rPr>
            </w:pPr>
            <w:r w:rsidRPr="00913811">
              <w:rPr>
                <w:color w:val="404040"/>
                <w:lang w:val="en-US"/>
              </w:rPr>
              <w:br/>
            </w:r>
            <w:r w:rsidR="00913811" w:rsidRPr="00913811">
              <w:rPr>
                <w:color w:val="404040"/>
                <w:lang w:val="en-US"/>
              </w:rPr>
              <w:t>Indicate the estimated monthly budget for SMM promotion:</w:t>
            </w:r>
          </w:p>
        </w:tc>
        <w:tc>
          <w:tcPr>
            <w:tcW w:w="6255" w:type="dxa"/>
          </w:tcPr>
          <w:p w:rsidR="00DF63F4" w:rsidRPr="00913811" w:rsidRDefault="00DF63F4">
            <w:pPr>
              <w:pStyle w:val="10"/>
              <w:spacing w:before="100" w:after="100" w:line="240" w:lineRule="auto"/>
              <w:rPr>
                <w:lang w:val="en-US"/>
              </w:rPr>
            </w:pPr>
          </w:p>
        </w:tc>
      </w:tr>
      <w:tr w:rsidR="00DF63F4" w:rsidRPr="006B6136">
        <w:tc>
          <w:tcPr>
            <w:tcW w:w="3315" w:type="dxa"/>
          </w:tcPr>
          <w:p w:rsidR="00DF63F4" w:rsidRPr="00913811" w:rsidRDefault="00DF63F4">
            <w:pPr>
              <w:pStyle w:val="10"/>
              <w:spacing w:before="100" w:after="100" w:line="240" w:lineRule="auto"/>
              <w:rPr>
                <w:color w:val="404040"/>
                <w:lang w:val="en-US"/>
              </w:rPr>
            </w:pPr>
          </w:p>
          <w:p w:rsidR="00DF63F4" w:rsidRPr="00913811" w:rsidRDefault="00913811">
            <w:pPr>
              <w:pStyle w:val="10"/>
              <w:spacing w:before="100" w:after="100" w:line="240" w:lineRule="auto"/>
              <w:rPr>
                <w:color w:val="404040"/>
                <w:lang w:val="en-US"/>
              </w:rPr>
            </w:pPr>
            <w:r w:rsidRPr="00913811">
              <w:rPr>
                <w:color w:val="404040"/>
                <w:lang w:val="en-US"/>
              </w:rPr>
              <w:t>Indicate the desired period of SMM website promotion (months):</w:t>
            </w:r>
          </w:p>
        </w:tc>
        <w:tc>
          <w:tcPr>
            <w:tcW w:w="6255" w:type="dxa"/>
          </w:tcPr>
          <w:p w:rsidR="00DF63F4" w:rsidRPr="00913811" w:rsidRDefault="00DF63F4">
            <w:pPr>
              <w:pStyle w:val="10"/>
              <w:spacing w:before="100" w:after="100" w:line="240" w:lineRule="auto"/>
              <w:rPr>
                <w:lang w:val="en-US"/>
              </w:rPr>
            </w:pPr>
          </w:p>
        </w:tc>
      </w:tr>
    </w:tbl>
    <w:p w:rsidR="00DF63F4" w:rsidRPr="00913811" w:rsidRDefault="00DF63F4">
      <w:pPr>
        <w:pStyle w:val="10"/>
        <w:spacing w:line="240" w:lineRule="auto"/>
        <w:rPr>
          <w:lang w:val="en-US"/>
        </w:rPr>
      </w:pPr>
    </w:p>
    <w:p w:rsidR="00DF63F4" w:rsidRDefault="00913811">
      <w:pPr>
        <w:pStyle w:val="10"/>
        <w:rPr>
          <w:b/>
          <w:color w:val="24BC91"/>
          <w:sz w:val="36"/>
          <w:szCs w:val="36"/>
        </w:rPr>
      </w:pPr>
      <w:r w:rsidRPr="00913811">
        <w:rPr>
          <w:b/>
          <w:color w:val="24BC91"/>
          <w:sz w:val="36"/>
          <w:szCs w:val="36"/>
        </w:rPr>
        <w:t xml:space="preserve">SMM </w:t>
      </w:r>
      <w:proofErr w:type="spellStart"/>
      <w:r w:rsidRPr="00913811">
        <w:rPr>
          <w:b/>
          <w:color w:val="24BC91"/>
          <w:sz w:val="36"/>
          <w:szCs w:val="36"/>
        </w:rPr>
        <w:t>promotion</w:t>
      </w:r>
      <w:proofErr w:type="spellEnd"/>
    </w:p>
    <w:tbl>
      <w:tblPr>
        <w:tblStyle w:val="a8"/>
        <w:tblW w:w="9570" w:type="dxa"/>
        <w:tblInd w:w="0" w:type="dxa"/>
        <w:tblBorders>
          <w:top w:val="single" w:sz="4" w:space="0" w:color="24BC91"/>
          <w:left w:val="single" w:sz="4" w:space="0" w:color="24BC91"/>
          <w:bottom w:val="single" w:sz="4" w:space="0" w:color="24BC91"/>
          <w:right w:val="single" w:sz="4" w:space="0" w:color="24BC91"/>
          <w:insideH w:val="single" w:sz="4" w:space="0" w:color="24BC91"/>
          <w:insideV w:val="single" w:sz="4" w:space="0" w:color="24BC91"/>
        </w:tblBorders>
        <w:tblLayout w:type="fixed"/>
        <w:tblLook w:val="0400" w:firstRow="0" w:lastRow="0" w:firstColumn="0" w:lastColumn="0" w:noHBand="0" w:noVBand="1"/>
      </w:tblPr>
      <w:tblGrid>
        <w:gridCol w:w="3360"/>
        <w:gridCol w:w="6210"/>
      </w:tblGrid>
      <w:tr w:rsidR="00DF63F4" w:rsidRPr="006B6136">
        <w:tc>
          <w:tcPr>
            <w:tcW w:w="3360" w:type="dxa"/>
          </w:tcPr>
          <w:p w:rsidR="00DF63F4" w:rsidRPr="00913811" w:rsidRDefault="00E92CEB">
            <w:pPr>
              <w:pStyle w:val="10"/>
              <w:spacing w:before="100" w:after="100" w:line="240" w:lineRule="auto"/>
              <w:rPr>
                <w:color w:val="404040"/>
                <w:lang w:val="en-US"/>
              </w:rPr>
            </w:pPr>
            <w:r w:rsidRPr="00913811">
              <w:rPr>
                <w:color w:val="404040"/>
                <w:lang w:val="en-US"/>
              </w:rPr>
              <w:br/>
            </w:r>
            <w:r w:rsidR="00913811" w:rsidRPr="00913811">
              <w:rPr>
                <w:color w:val="404040"/>
                <w:lang w:val="en-US"/>
              </w:rPr>
              <w:t>What products / services do you plan to promote through social networks?</w:t>
            </w:r>
          </w:p>
        </w:tc>
        <w:tc>
          <w:tcPr>
            <w:tcW w:w="6210" w:type="dxa"/>
          </w:tcPr>
          <w:p w:rsidR="00DF63F4" w:rsidRPr="00913811" w:rsidRDefault="00DF63F4">
            <w:pPr>
              <w:pStyle w:val="10"/>
              <w:spacing w:before="100" w:after="100" w:line="240" w:lineRule="auto"/>
              <w:rPr>
                <w:lang w:val="en-US"/>
              </w:rPr>
            </w:pPr>
          </w:p>
        </w:tc>
      </w:tr>
      <w:tr w:rsidR="00DF63F4">
        <w:tc>
          <w:tcPr>
            <w:tcW w:w="3360" w:type="dxa"/>
            <w:vAlign w:val="center"/>
          </w:tcPr>
          <w:p w:rsidR="00DF63F4" w:rsidRPr="00913811" w:rsidRDefault="00DF63F4">
            <w:pPr>
              <w:pStyle w:val="10"/>
              <w:spacing w:before="100" w:after="100" w:line="240" w:lineRule="auto"/>
              <w:rPr>
                <w:color w:val="404040"/>
                <w:lang w:val="en-US"/>
              </w:rPr>
            </w:pPr>
          </w:p>
          <w:p w:rsidR="00DF63F4" w:rsidRPr="00913811" w:rsidRDefault="00913811">
            <w:pPr>
              <w:pStyle w:val="10"/>
              <w:spacing w:before="100" w:after="100" w:line="240" w:lineRule="auto"/>
              <w:rPr>
                <w:color w:val="404040"/>
                <w:lang w:val="en-US"/>
              </w:rPr>
            </w:pPr>
            <w:r w:rsidRPr="00913811">
              <w:rPr>
                <w:color w:val="404040"/>
                <w:lang w:val="en-US"/>
              </w:rPr>
              <w:t>What is the purpose of promotion in social networks:</w:t>
            </w:r>
          </w:p>
        </w:tc>
        <w:tc>
          <w:tcPr>
            <w:tcW w:w="6210" w:type="dxa"/>
            <w:vAlign w:val="center"/>
          </w:tcPr>
          <w:p w:rsidR="00DF63F4" w:rsidRPr="00913811" w:rsidRDefault="00DF63F4">
            <w:pPr>
              <w:pStyle w:val="10"/>
              <w:spacing w:before="100" w:after="100" w:line="240" w:lineRule="auto"/>
              <w:rPr>
                <w:color w:val="404040"/>
                <w:lang w:val="en-US"/>
              </w:rPr>
            </w:pPr>
          </w:p>
          <w:p w:rsidR="00913811" w:rsidRPr="00913811" w:rsidRDefault="00913811" w:rsidP="00913811">
            <w:pPr>
              <w:pStyle w:val="10"/>
              <w:numPr>
                <w:ilvl w:val="0"/>
                <w:numId w:val="1"/>
              </w:numPr>
              <w:spacing w:before="100" w:after="100" w:line="240" w:lineRule="auto"/>
              <w:contextualSpacing/>
              <w:rPr>
                <w:color w:val="404040"/>
                <w:lang w:val="en-US"/>
              </w:rPr>
            </w:pPr>
            <w:r w:rsidRPr="00913811">
              <w:rPr>
                <w:rFonts w:ascii="MS Gothic" w:eastAsia="MS Gothic" w:hAnsi="MS Gothic" w:cs="MS Gothic" w:hint="eastAsia"/>
                <w:color w:val="404040"/>
                <w:lang w:val="en-US"/>
              </w:rPr>
              <w:t>❏</w:t>
            </w:r>
            <w:r w:rsidRPr="00913811">
              <w:rPr>
                <w:color w:val="404040"/>
                <w:lang w:val="en-US"/>
              </w:rPr>
              <w:t xml:space="preserve"> Informing the target audience about the company / product;</w:t>
            </w:r>
          </w:p>
          <w:p w:rsidR="00913811" w:rsidRPr="00913811" w:rsidRDefault="00913811" w:rsidP="00913811">
            <w:pPr>
              <w:pStyle w:val="10"/>
              <w:numPr>
                <w:ilvl w:val="0"/>
                <w:numId w:val="1"/>
              </w:numPr>
              <w:spacing w:before="100" w:after="100" w:line="240" w:lineRule="auto"/>
              <w:contextualSpacing/>
              <w:rPr>
                <w:color w:val="404040"/>
              </w:rPr>
            </w:pPr>
            <w:r w:rsidRPr="00913811">
              <w:rPr>
                <w:rFonts w:ascii="MS Gothic" w:eastAsia="MS Gothic" w:hAnsi="MS Gothic" w:cs="MS Gothic" w:hint="eastAsia"/>
                <w:color w:val="404040"/>
              </w:rPr>
              <w:t>❏</w:t>
            </w:r>
            <w:r w:rsidRPr="00913811">
              <w:rPr>
                <w:color w:val="404040"/>
              </w:rPr>
              <w:t xml:space="preserve"> </w:t>
            </w:r>
            <w:proofErr w:type="spellStart"/>
            <w:r w:rsidRPr="00913811">
              <w:rPr>
                <w:color w:val="404040"/>
              </w:rPr>
              <w:t>Getting</w:t>
            </w:r>
            <w:proofErr w:type="spellEnd"/>
            <w:r w:rsidRPr="00913811">
              <w:rPr>
                <w:color w:val="404040"/>
              </w:rPr>
              <w:t xml:space="preserve"> </w:t>
            </w:r>
            <w:proofErr w:type="spellStart"/>
            <w:r w:rsidRPr="00913811">
              <w:rPr>
                <w:color w:val="404040"/>
              </w:rPr>
              <w:t>contacts</w:t>
            </w:r>
            <w:proofErr w:type="spellEnd"/>
            <w:r w:rsidRPr="00913811">
              <w:rPr>
                <w:color w:val="404040"/>
              </w:rPr>
              <w:t>;</w:t>
            </w:r>
          </w:p>
          <w:p w:rsidR="00913811" w:rsidRPr="00913811" w:rsidRDefault="00913811" w:rsidP="00913811">
            <w:pPr>
              <w:pStyle w:val="10"/>
              <w:numPr>
                <w:ilvl w:val="0"/>
                <w:numId w:val="1"/>
              </w:numPr>
              <w:spacing w:before="100" w:after="100" w:line="240" w:lineRule="auto"/>
              <w:contextualSpacing/>
              <w:rPr>
                <w:color w:val="404040"/>
              </w:rPr>
            </w:pPr>
            <w:r w:rsidRPr="00913811">
              <w:rPr>
                <w:rFonts w:ascii="MS Gothic" w:eastAsia="MS Gothic" w:hAnsi="MS Gothic" w:cs="MS Gothic" w:hint="eastAsia"/>
                <w:color w:val="404040"/>
              </w:rPr>
              <w:t>❏</w:t>
            </w:r>
            <w:r w:rsidRPr="00913811">
              <w:rPr>
                <w:color w:val="404040"/>
              </w:rPr>
              <w:t xml:space="preserve"> </w:t>
            </w:r>
            <w:proofErr w:type="spellStart"/>
            <w:r w:rsidRPr="00913811">
              <w:rPr>
                <w:color w:val="404040"/>
              </w:rPr>
              <w:t>Increase</w:t>
            </w:r>
            <w:proofErr w:type="spellEnd"/>
            <w:r w:rsidRPr="00913811">
              <w:rPr>
                <w:color w:val="404040"/>
              </w:rPr>
              <w:t xml:space="preserve"> </w:t>
            </w:r>
            <w:proofErr w:type="spellStart"/>
            <w:r w:rsidRPr="00913811">
              <w:rPr>
                <w:color w:val="404040"/>
              </w:rPr>
              <w:t>in</w:t>
            </w:r>
            <w:proofErr w:type="spellEnd"/>
            <w:r w:rsidRPr="00913811">
              <w:rPr>
                <w:color w:val="404040"/>
              </w:rPr>
              <w:t xml:space="preserve"> </w:t>
            </w:r>
            <w:proofErr w:type="spellStart"/>
            <w:r w:rsidRPr="00913811">
              <w:rPr>
                <w:color w:val="404040"/>
              </w:rPr>
              <w:t>site</w:t>
            </w:r>
            <w:proofErr w:type="spellEnd"/>
            <w:r w:rsidRPr="00913811">
              <w:rPr>
                <w:color w:val="404040"/>
              </w:rPr>
              <w:t xml:space="preserve"> </w:t>
            </w:r>
            <w:proofErr w:type="spellStart"/>
            <w:r w:rsidRPr="00913811">
              <w:rPr>
                <w:color w:val="404040"/>
              </w:rPr>
              <w:t>traffic</w:t>
            </w:r>
            <w:proofErr w:type="spellEnd"/>
            <w:r w:rsidRPr="00913811">
              <w:rPr>
                <w:color w:val="404040"/>
              </w:rPr>
              <w:t>;</w:t>
            </w:r>
          </w:p>
          <w:p w:rsidR="00913811" w:rsidRPr="00913811" w:rsidRDefault="00913811" w:rsidP="00913811">
            <w:pPr>
              <w:pStyle w:val="10"/>
              <w:numPr>
                <w:ilvl w:val="0"/>
                <w:numId w:val="1"/>
              </w:numPr>
              <w:spacing w:before="100" w:after="100" w:line="240" w:lineRule="auto"/>
              <w:contextualSpacing/>
              <w:rPr>
                <w:color w:val="404040"/>
              </w:rPr>
            </w:pPr>
            <w:r w:rsidRPr="00913811">
              <w:rPr>
                <w:rFonts w:ascii="MS Gothic" w:eastAsia="MS Gothic" w:hAnsi="MS Gothic" w:cs="MS Gothic" w:hint="eastAsia"/>
                <w:color w:val="404040"/>
              </w:rPr>
              <w:t>❏</w:t>
            </w:r>
            <w:r w:rsidRPr="00913811">
              <w:rPr>
                <w:color w:val="404040"/>
              </w:rPr>
              <w:t xml:space="preserve"> </w:t>
            </w:r>
            <w:proofErr w:type="spellStart"/>
            <w:r w:rsidRPr="00913811">
              <w:rPr>
                <w:color w:val="404040"/>
              </w:rPr>
              <w:t>Creating</w:t>
            </w:r>
            <w:proofErr w:type="spellEnd"/>
            <w:r w:rsidRPr="00913811">
              <w:rPr>
                <w:color w:val="404040"/>
              </w:rPr>
              <w:t xml:space="preserve"> a </w:t>
            </w:r>
            <w:proofErr w:type="spellStart"/>
            <w:r w:rsidRPr="00913811">
              <w:rPr>
                <w:color w:val="404040"/>
              </w:rPr>
              <w:t>positive</w:t>
            </w:r>
            <w:proofErr w:type="spellEnd"/>
            <w:r w:rsidRPr="00913811">
              <w:rPr>
                <w:color w:val="404040"/>
              </w:rPr>
              <w:t xml:space="preserve"> </w:t>
            </w:r>
            <w:proofErr w:type="spellStart"/>
            <w:r w:rsidRPr="00913811">
              <w:rPr>
                <w:color w:val="404040"/>
              </w:rPr>
              <w:t>image</w:t>
            </w:r>
            <w:proofErr w:type="spellEnd"/>
            <w:r w:rsidRPr="00913811">
              <w:rPr>
                <w:color w:val="404040"/>
              </w:rPr>
              <w:t>;</w:t>
            </w:r>
          </w:p>
          <w:p w:rsidR="00DF63F4" w:rsidRDefault="00913811" w:rsidP="00913811">
            <w:pPr>
              <w:pStyle w:val="10"/>
              <w:spacing w:before="100" w:after="100" w:line="240" w:lineRule="auto"/>
              <w:rPr>
                <w:color w:val="404040"/>
              </w:rPr>
            </w:pPr>
            <w:r w:rsidRPr="00913811">
              <w:rPr>
                <w:rFonts w:ascii="MS Gothic" w:eastAsia="MS Gothic" w:hAnsi="MS Gothic" w:cs="MS Gothic" w:hint="eastAsia"/>
                <w:color w:val="404040"/>
              </w:rPr>
              <w:t>❏</w:t>
            </w:r>
            <w:r w:rsidRPr="00913811">
              <w:rPr>
                <w:color w:val="404040"/>
              </w:rPr>
              <w:t xml:space="preserve"> </w:t>
            </w:r>
            <w:proofErr w:type="spellStart"/>
            <w:r w:rsidRPr="00913811">
              <w:rPr>
                <w:color w:val="404040"/>
              </w:rPr>
              <w:t>Other</w:t>
            </w:r>
            <w:proofErr w:type="spellEnd"/>
            <w:r w:rsidRPr="00913811">
              <w:rPr>
                <w:color w:val="404040"/>
              </w:rPr>
              <w:t>: __________________________.</w:t>
            </w:r>
          </w:p>
        </w:tc>
      </w:tr>
      <w:tr w:rsidR="00DF63F4" w:rsidRPr="006B6136">
        <w:tc>
          <w:tcPr>
            <w:tcW w:w="3360" w:type="dxa"/>
            <w:vAlign w:val="center"/>
          </w:tcPr>
          <w:p w:rsidR="00DF63F4" w:rsidRDefault="00DF63F4">
            <w:pPr>
              <w:pStyle w:val="10"/>
              <w:spacing w:before="100" w:after="100" w:line="240" w:lineRule="auto"/>
              <w:rPr>
                <w:color w:val="404040"/>
              </w:rPr>
            </w:pPr>
          </w:p>
          <w:p w:rsidR="00DF63F4" w:rsidRPr="00913811" w:rsidRDefault="00913811">
            <w:pPr>
              <w:pStyle w:val="10"/>
              <w:spacing w:before="100" w:after="100" w:line="240" w:lineRule="auto"/>
              <w:rPr>
                <w:color w:val="404040"/>
                <w:lang w:val="en-US"/>
              </w:rPr>
            </w:pPr>
            <w:r w:rsidRPr="00913811">
              <w:rPr>
                <w:color w:val="404040"/>
                <w:lang w:val="en-US"/>
              </w:rPr>
              <w:t>Do you already have representations in social networks:</w:t>
            </w:r>
          </w:p>
        </w:tc>
        <w:tc>
          <w:tcPr>
            <w:tcW w:w="6210" w:type="dxa"/>
            <w:vAlign w:val="center"/>
          </w:tcPr>
          <w:p w:rsidR="00DF63F4" w:rsidRPr="00913811" w:rsidRDefault="00DF63F4">
            <w:pPr>
              <w:pStyle w:val="10"/>
              <w:spacing w:before="100" w:after="100" w:line="240" w:lineRule="auto"/>
              <w:rPr>
                <w:color w:val="404040"/>
                <w:lang w:val="en-US"/>
              </w:rPr>
            </w:pPr>
          </w:p>
          <w:p w:rsidR="00913811" w:rsidRPr="00913811" w:rsidRDefault="00913811" w:rsidP="00913811">
            <w:pPr>
              <w:pStyle w:val="10"/>
              <w:numPr>
                <w:ilvl w:val="0"/>
                <w:numId w:val="3"/>
              </w:numPr>
              <w:spacing w:before="100" w:after="100" w:line="240" w:lineRule="auto"/>
              <w:contextualSpacing/>
              <w:rPr>
                <w:color w:val="404040"/>
              </w:rPr>
            </w:pPr>
            <w:r w:rsidRPr="00913811">
              <w:rPr>
                <w:rFonts w:ascii="MS Gothic" w:eastAsia="MS Gothic" w:hAnsi="MS Gothic" w:cs="MS Gothic" w:hint="eastAsia"/>
                <w:color w:val="404040"/>
              </w:rPr>
              <w:t>❏</w:t>
            </w:r>
            <w:r w:rsidRPr="00913811">
              <w:rPr>
                <w:color w:val="404040"/>
              </w:rPr>
              <w:t xml:space="preserve"> </w:t>
            </w:r>
            <w:proofErr w:type="spellStart"/>
            <w:r w:rsidRPr="00913811">
              <w:rPr>
                <w:color w:val="404040"/>
              </w:rPr>
              <w:t>Facebook</w:t>
            </w:r>
            <w:proofErr w:type="spellEnd"/>
            <w:r w:rsidRPr="00913811">
              <w:rPr>
                <w:color w:val="404040"/>
              </w:rPr>
              <w:t>;</w:t>
            </w:r>
          </w:p>
          <w:p w:rsidR="00913811" w:rsidRPr="00913811" w:rsidRDefault="00913811" w:rsidP="00913811">
            <w:pPr>
              <w:pStyle w:val="10"/>
              <w:numPr>
                <w:ilvl w:val="0"/>
                <w:numId w:val="3"/>
              </w:numPr>
              <w:spacing w:before="100" w:after="100" w:line="240" w:lineRule="auto"/>
              <w:contextualSpacing/>
              <w:rPr>
                <w:color w:val="404040"/>
              </w:rPr>
            </w:pPr>
            <w:r w:rsidRPr="00913811">
              <w:rPr>
                <w:rFonts w:ascii="MS Gothic" w:eastAsia="MS Gothic" w:hAnsi="MS Gothic" w:cs="MS Gothic" w:hint="eastAsia"/>
                <w:color w:val="404040"/>
              </w:rPr>
              <w:t>❏</w:t>
            </w:r>
            <w:r w:rsidRPr="00913811">
              <w:rPr>
                <w:color w:val="404040"/>
              </w:rPr>
              <w:t xml:space="preserve"> </w:t>
            </w:r>
            <w:proofErr w:type="spellStart"/>
            <w:r w:rsidRPr="00913811">
              <w:rPr>
                <w:color w:val="404040"/>
              </w:rPr>
              <w:t>Twitter</w:t>
            </w:r>
            <w:proofErr w:type="spellEnd"/>
            <w:r w:rsidRPr="00913811">
              <w:rPr>
                <w:color w:val="404040"/>
              </w:rPr>
              <w:t>;</w:t>
            </w:r>
          </w:p>
          <w:p w:rsidR="00913811" w:rsidRPr="00913811" w:rsidRDefault="00913811" w:rsidP="00913811">
            <w:pPr>
              <w:pStyle w:val="10"/>
              <w:numPr>
                <w:ilvl w:val="0"/>
                <w:numId w:val="3"/>
              </w:numPr>
              <w:spacing w:before="100" w:after="100" w:line="240" w:lineRule="auto"/>
              <w:contextualSpacing/>
              <w:rPr>
                <w:color w:val="404040"/>
              </w:rPr>
            </w:pPr>
            <w:r w:rsidRPr="00913811">
              <w:rPr>
                <w:rFonts w:ascii="MS Gothic" w:eastAsia="MS Gothic" w:hAnsi="MS Gothic" w:cs="MS Gothic" w:hint="eastAsia"/>
                <w:color w:val="404040"/>
              </w:rPr>
              <w:t>❏</w:t>
            </w:r>
            <w:r w:rsidRPr="00913811">
              <w:rPr>
                <w:color w:val="404040"/>
              </w:rPr>
              <w:t xml:space="preserve"> </w:t>
            </w:r>
            <w:proofErr w:type="spellStart"/>
            <w:r w:rsidRPr="00913811">
              <w:rPr>
                <w:color w:val="404040"/>
              </w:rPr>
              <w:t>VKontakte</w:t>
            </w:r>
            <w:proofErr w:type="spellEnd"/>
            <w:r w:rsidRPr="00913811">
              <w:rPr>
                <w:color w:val="404040"/>
              </w:rPr>
              <w:t>;</w:t>
            </w:r>
          </w:p>
          <w:p w:rsidR="00913811" w:rsidRPr="00913811" w:rsidRDefault="00913811" w:rsidP="00913811">
            <w:pPr>
              <w:pStyle w:val="10"/>
              <w:numPr>
                <w:ilvl w:val="0"/>
                <w:numId w:val="3"/>
              </w:numPr>
              <w:spacing w:before="100" w:after="100" w:line="240" w:lineRule="auto"/>
              <w:contextualSpacing/>
              <w:rPr>
                <w:color w:val="404040"/>
              </w:rPr>
            </w:pPr>
            <w:r w:rsidRPr="00913811">
              <w:rPr>
                <w:rFonts w:ascii="MS Gothic" w:eastAsia="MS Gothic" w:hAnsi="MS Gothic" w:cs="MS Gothic" w:hint="eastAsia"/>
                <w:color w:val="404040"/>
              </w:rPr>
              <w:t>❏</w:t>
            </w:r>
            <w:r w:rsidRPr="00913811">
              <w:rPr>
                <w:color w:val="404040"/>
              </w:rPr>
              <w:t xml:space="preserve"> </w:t>
            </w:r>
            <w:proofErr w:type="spellStart"/>
            <w:r w:rsidRPr="00913811">
              <w:rPr>
                <w:color w:val="404040"/>
              </w:rPr>
              <w:t>Instagram</w:t>
            </w:r>
            <w:proofErr w:type="spellEnd"/>
            <w:r w:rsidRPr="00913811">
              <w:rPr>
                <w:color w:val="404040"/>
              </w:rPr>
              <w:t>;</w:t>
            </w:r>
          </w:p>
          <w:p w:rsidR="00913811" w:rsidRPr="00913811" w:rsidRDefault="00913811" w:rsidP="00913811">
            <w:pPr>
              <w:pStyle w:val="10"/>
              <w:numPr>
                <w:ilvl w:val="0"/>
                <w:numId w:val="3"/>
              </w:numPr>
              <w:spacing w:before="100" w:after="100" w:line="240" w:lineRule="auto"/>
              <w:contextualSpacing/>
              <w:rPr>
                <w:color w:val="404040"/>
              </w:rPr>
            </w:pPr>
            <w:r w:rsidRPr="00913811">
              <w:rPr>
                <w:rFonts w:ascii="MS Gothic" w:eastAsia="MS Gothic" w:hAnsi="MS Gothic" w:cs="MS Gothic" w:hint="eastAsia"/>
                <w:color w:val="404040"/>
              </w:rPr>
              <w:t>❏</w:t>
            </w:r>
            <w:r w:rsidRPr="00913811">
              <w:rPr>
                <w:color w:val="404040"/>
              </w:rPr>
              <w:t xml:space="preserve"> </w:t>
            </w:r>
            <w:proofErr w:type="spellStart"/>
            <w:r w:rsidRPr="00913811">
              <w:rPr>
                <w:color w:val="404040"/>
              </w:rPr>
              <w:t>Channel</w:t>
            </w:r>
            <w:proofErr w:type="spellEnd"/>
            <w:r w:rsidRPr="00913811">
              <w:rPr>
                <w:color w:val="404040"/>
              </w:rPr>
              <w:t xml:space="preserve"> </w:t>
            </w:r>
            <w:proofErr w:type="spellStart"/>
            <w:r w:rsidRPr="00913811">
              <w:rPr>
                <w:color w:val="404040"/>
              </w:rPr>
              <w:t>in</w:t>
            </w:r>
            <w:proofErr w:type="spellEnd"/>
            <w:r w:rsidRPr="00913811">
              <w:rPr>
                <w:color w:val="404040"/>
              </w:rPr>
              <w:t xml:space="preserve"> </w:t>
            </w:r>
            <w:proofErr w:type="spellStart"/>
            <w:r w:rsidRPr="00913811">
              <w:rPr>
                <w:color w:val="404040"/>
              </w:rPr>
              <w:t>the</w:t>
            </w:r>
            <w:proofErr w:type="spellEnd"/>
            <w:r w:rsidRPr="00913811">
              <w:rPr>
                <w:color w:val="404040"/>
              </w:rPr>
              <w:t xml:space="preserve"> </w:t>
            </w:r>
            <w:proofErr w:type="spellStart"/>
            <w:r w:rsidRPr="00913811">
              <w:rPr>
                <w:color w:val="404040"/>
              </w:rPr>
              <w:t>Telegram</w:t>
            </w:r>
            <w:proofErr w:type="spellEnd"/>
            <w:r w:rsidRPr="00913811">
              <w:rPr>
                <w:color w:val="404040"/>
              </w:rPr>
              <w:t>;</w:t>
            </w:r>
          </w:p>
          <w:p w:rsidR="00DF63F4" w:rsidRDefault="00913811" w:rsidP="00913811">
            <w:pPr>
              <w:pStyle w:val="10"/>
              <w:numPr>
                <w:ilvl w:val="0"/>
                <w:numId w:val="3"/>
              </w:numPr>
              <w:spacing w:before="100" w:after="100" w:line="240" w:lineRule="auto"/>
              <w:contextualSpacing/>
              <w:rPr>
                <w:color w:val="404040"/>
              </w:rPr>
            </w:pPr>
            <w:r w:rsidRPr="00913811">
              <w:rPr>
                <w:rFonts w:ascii="MS Gothic" w:eastAsia="MS Gothic" w:hAnsi="MS Gothic" w:cs="MS Gothic" w:hint="eastAsia"/>
                <w:color w:val="404040"/>
              </w:rPr>
              <w:t>❏</w:t>
            </w:r>
            <w:r w:rsidRPr="00913811">
              <w:rPr>
                <w:color w:val="404040"/>
              </w:rPr>
              <w:t xml:space="preserve"> </w:t>
            </w:r>
            <w:proofErr w:type="spellStart"/>
            <w:r w:rsidRPr="00913811">
              <w:rPr>
                <w:color w:val="404040"/>
              </w:rPr>
              <w:t>Other</w:t>
            </w:r>
            <w:proofErr w:type="spellEnd"/>
            <w:r w:rsidRPr="00913811">
              <w:rPr>
                <w:color w:val="404040"/>
              </w:rPr>
              <w:t>: __________________________.</w:t>
            </w:r>
            <w:r w:rsidR="00E92CEB">
              <w:rPr>
                <w:color w:val="404040"/>
              </w:rPr>
              <w:br/>
            </w:r>
          </w:p>
          <w:p w:rsidR="00DF63F4" w:rsidRPr="00913811" w:rsidRDefault="00913811">
            <w:pPr>
              <w:pStyle w:val="10"/>
              <w:spacing w:before="100" w:after="100" w:line="240" w:lineRule="auto"/>
              <w:rPr>
                <w:color w:val="404040"/>
                <w:lang w:val="en-US"/>
              </w:rPr>
            </w:pPr>
            <w:r w:rsidRPr="00913811">
              <w:rPr>
                <w:color w:val="404040"/>
                <w:lang w:val="en-US"/>
              </w:rPr>
              <w:t>If "Yes", list the links to them:</w:t>
            </w:r>
          </w:p>
          <w:p w:rsidR="00DF63F4" w:rsidRPr="00913811" w:rsidRDefault="00DF63F4">
            <w:pPr>
              <w:pStyle w:val="10"/>
              <w:spacing w:before="100" w:after="100" w:line="240" w:lineRule="auto"/>
              <w:rPr>
                <w:color w:val="404040"/>
                <w:lang w:val="en-US"/>
              </w:rPr>
            </w:pPr>
          </w:p>
          <w:p w:rsidR="00DF63F4" w:rsidRPr="00913811" w:rsidRDefault="00DF63F4">
            <w:pPr>
              <w:pStyle w:val="10"/>
              <w:spacing w:before="100" w:after="100" w:line="240" w:lineRule="auto"/>
              <w:rPr>
                <w:color w:val="404040"/>
                <w:lang w:val="en-US"/>
              </w:rPr>
            </w:pPr>
          </w:p>
          <w:p w:rsidR="00DF63F4" w:rsidRPr="00913811" w:rsidRDefault="00DF63F4">
            <w:pPr>
              <w:pStyle w:val="10"/>
              <w:spacing w:before="100" w:after="100" w:line="240" w:lineRule="auto"/>
              <w:rPr>
                <w:color w:val="404040"/>
                <w:lang w:val="en-US"/>
              </w:rPr>
            </w:pPr>
          </w:p>
        </w:tc>
      </w:tr>
      <w:tr w:rsidR="00DF63F4" w:rsidRPr="006B6136">
        <w:tc>
          <w:tcPr>
            <w:tcW w:w="3360" w:type="dxa"/>
          </w:tcPr>
          <w:p w:rsidR="00DF63F4" w:rsidRPr="00913811" w:rsidRDefault="00DF63F4">
            <w:pPr>
              <w:pStyle w:val="10"/>
              <w:spacing w:before="100" w:after="100" w:line="240" w:lineRule="auto"/>
              <w:rPr>
                <w:color w:val="404040"/>
                <w:lang w:val="en-US"/>
              </w:rPr>
            </w:pPr>
          </w:p>
          <w:p w:rsidR="00913811" w:rsidRPr="00913811" w:rsidRDefault="00913811" w:rsidP="00913811">
            <w:pPr>
              <w:pStyle w:val="10"/>
              <w:spacing w:before="100" w:after="100" w:line="240" w:lineRule="auto"/>
              <w:rPr>
                <w:color w:val="404040"/>
                <w:lang w:val="en-US"/>
              </w:rPr>
            </w:pPr>
            <w:r w:rsidRPr="00913811">
              <w:rPr>
                <w:color w:val="404040"/>
                <w:lang w:val="en-US"/>
              </w:rPr>
              <w:t xml:space="preserve">Which region should promotion </w:t>
            </w:r>
            <w:proofErr w:type="gramStart"/>
            <w:r w:rsidRPr="00913811">
              <w:rPr>
                <w:color w:val="404040"/>
                <w:lang w:val="en-US"/>
              </w:rPr>
              <w:t>be</w:t>
            </w:r>
            <w:proofErr w:type="gramEnd"/>
            <w:r w:rsidRPr="00913811">
              <w:rPr>
                <w:color w:val="404040"/>
                <w:lang w:val="en-US"/>
              </w:rPr>
              <w:t xml:space="preserve"> aimed at?</w:t>
            </w:r>
          </w:p>
          <w:p w:rsidR="00913811" w:rsidRPr="00913811" w:rsidRDefault="00913811" w:rsidP="00913811">
            <w:pPr>
              <w:pStyle w:val="10"/>
              <w:spacing w:before="100" w:after="100" w:line="240" w:lineRule="auto"/>
              <w:rPr>
                <w:color w:val="404040"/>
                <w:lang w:val="en-US"/>
              </w:rPr>
            </w:pPr>
          </w:p>
          <w:p w:rsidR="00DF63F4" w:rsidRPr="00913811" w:rsidRDefault="00913811" w:rsidP="00913811">
            <w:pPr>
              <w:pStyle w:val="10"/>
              <w:spacing w:before="100" w:after="100" w:line="240" w:lineRule="auto"/>
              <w:rPr>
                <w:color w:val="404040"/>
                <w:lang w:val="en-US"/>
              </w:rPr>
            </w:pPr>
            <w:r w:rsidRPr="00913811">
              <w:rPr>
                <w:color w:val="404040"/>
                <w:lang w:val="en-US"/>
              </w:rPr>
              <w:t>Where are your main customers?</w:t>
            </w:r>
          </w:p>
        </w:tc>
        <w:tc>
          <w:tcPr>
            <w:tcW w:w="6210" w:type="dxa"/>
          </w:tcPr>
          <w:p w:rsidR="00DF63F4" w:rsidRPr="00913811" w:rsidRDefault="00DF63F4">
            <w:pPr>
              <w:pStyle w:val="10"/>
              <w:spacing w:before="100" w:after="100" w:line="240" w:lineRule="auto"/>
              <w:rPr>
                <w:lang w:val="en-US"/>
              </w:rPr>
            </w:pPr>
          </w:p>
        </w:tc>
      </w:tr>
      <w:tr w:rsidR="00DF63F4" w:rsidRPr="006B6136">
        <w:tc>
          <w:tcPr>
            <w:tcW w:w="3360" w:type="dxa"/>
          </w:tcPr>
          <w:p w:rsidR="00DF63F4" w:rsidRPr="00913811" w:rsidRDefault="00DF63F4">
            <w:pPr>
              <w:pStyle w:val="10"/>
              <w:spacing w:before="100" w:after="100" w:line="240" w:lineRule="auto"/>
              <w:rPr>
                <w:color w:val="404040"/>
                <w:lang w:val="en-US"/>
              </w:rPr>
            </w:pPr>
          </w:p>
          <w:p w:rsidR="00DF63F4" w:rsidRPr="00913811" w:rsidRDefault="00913811">
            <w:pPr>
              <w:pStyle w:val="10"/>
              <w:spacing w:before="100" w:after="100" w:line="240" w:lineRule="auto"/>
              <w:rPr>
                <w:color w:val="404040"/>
                <w:lang w:val="en-US"/>
              </w:rPr>
            </w:pPr>
            <w:r w:rsidRPr="00913811">
              <w:rPr>
                <w:color w:val="404040"/>
                <w:lang w:val="en-US"/>
              </w:rPr>
              <w:t>Who will prepare the content for promotion?</w:t>
            </w:r>
          </w:p>
        </w:tc>
        <w:tc>
          <w:tcPr>
            <w:tcW w:w="6210" w:type="dxa"/>
            <w:vAlign w:val="center"/>
          </w:tcPr>
          <w:p w:rsidR="00913811" w:rsidRPr="00913811" w:rsidRDefault="00913811" w:rsidP="00913811">
            <w:pPr>
              <w:pStyle w:val="10"/>
              <w:numPr>
                <w:ilvl w:val="0"/>
                <w:numId w:val="4"/>
              </w:numPr>
              <w:spacing w:before="100" w:after="100" w:line="240" w:lineRule="auto"/>
              <w:contextualSpacing/>
              <w:rPr>
                <w:lang w:val="en-US"/>
              </w:rPr>
            </w:pPr>
            <w:r w:rsidRPr="00913811">
              <w:rPr>
                <w:rFonts w:ascii="MS Gothic" w:eastAsia="MS Gothic" w:hAnsi="MS Gothic" w:cs="MS Gothic" w:hint="eastAsia"/>
                <w:lang w:val="en-US"/>
              </w:rPr>
              <w:t>❏</w:t>
            </w:r>
            <w:r w:rsidRPr="00913811">
              <w:rPr>
                <w:lang w:val="en-US"/>
              </w:rPr>
              <w:t xml:space="preserve"> The customer himself will prepare;</w:t>
            </w:r>
          </w:p>
          <w:p w:rsidR="00DF63F4" w:rsidRPr="00913811" w:rsidRDefault="00913811" w:rsidP="00913811">
            <w:pPr>
              <w:pStyle w:val="10"/>
              <w:numPr>
                <w:ilvl w:val="0"/>
                <w:numId w:val="4"/>
              </w:numPr>
              <w:spacing w:before="100" w:after="100" w:line="240" w:lineRule="auto"/>
              <w:contextualSpacing/>
              <w:rPr>
                <w:lang w:val="en-US"/>
              </w:rPr>
            </w:pPr>
            <w:r w:rsidRPr="00913811">
              <w:rPr>
                <w:rFonts w:ascii="MS Gothic" w:eastAsia="MS Gothic" w:hAnsi="MS Gothic" w:cs="MS Gothic" w:hint="eastAsia"/>
                <w:lang w:val="en-US"/>
              </w:rPr>
              <w:t>❏</w:t>
            </w:r>
            <w:r w:rsidRPr="00913811">
              <w:rPr>
                <w:lang w:val="en-US"/>
              </w:rPr>
              <w:t xml:space="preserve"> The contractor must prepare text, photo and video information.</w:t>
            </w:r>
          </w:p>
        </w:tc>
      </w:tr>
      <w:tr w:rsidR="00DF63F4" w:rsidRPr="006B6136">
        <w:tc>
          <w:tcPr>
            <w:tcW w:w="3360" w:type="dxa"/>
          </w:tcPr>
          <w:p w:rsidR="00DF63F4" w:rsidRPr="00913811" w:rsidRDefault="00E92CEB">
            <w:pPr>
              <w:pStyle w:val="10"/>
              <w:spacing w:before="100" w:after="100" w:line="240" w:lineRule="auto"/>
              <w:rPr>
                <w:color w:val="404040"/>
                <w:lang w:val="en-US"/>
              </w:rPr>
            </w:pPr>
            <w:r w:rsidRPr="00913811">
              <w:rPr>
                <w:color w:val="404040"/>
                <w:lang w:val="en-US"/>
              </w:rPr>
              <w:br/>
            </w:r>
            <w:r w:rsidR="00913811" w:rsidRPr="00913811">
              <w:rPr>
                <w:color w:val="404040"/>
                <w:lang w:val="en-US"/>
              </w:rPr>
              <w:t>How many posts a week do you plan to publish?</w:t>
            </w:r>
          </w:p>
        </w:tc>
        <w:tc>
          <w:tcPr>
            <w:tcW w:w="6210" w:type="dxa"/>
          </w:tcPr>
          <w:p w:rsidR="00DF63F4" w:rsidRPr="00913811" w:rsidRDefault="00DF63F4">
            <w:pPr>
              <w:pStyle w:val="10"/>
              <w:spacing w:before="100" w:after="100" w:line="240" w:lineRule="auto"/>
              <w:rPr>
                <w:lang w:val="en-US"/>
              </w:rPr>
            </w:pPr>
          </w:p>
        </w:tc>
      </w:tr>
      <w:tr w:rsidR="00DF63F4">
        <w:tc>
          <w:tcPr>
            <w:tcW w:w="3360" w:type="dxa"/>
            <w:vAlign w:val="center"/>
          </w:tcPr>
          <w:p w:rsidR="00DF63F4" w:rsidRPr="00913811" w:rsidRDefault="00DF63F4">
            <w:pPr>
              <w:pStyle w:val="10"/>
              <w:spacing w:before="100" w:after="100" w:line="240" w:lineRule="auto"/>
              <w:rPr>
                <w:color w:val="404040"/>
                <w:lang w:val="en-US"/>
              </w:rPr>
            </w:pPr>
          </w:p>
          <w:p w:rsidR="00DF63F4" w:rsidRPr="00913811" w:rsidRDefault="00913811">
            <w:pPr>
              <w:pStyle w:val="10"/>
              <w:spacing w:before="100" w:after="100" w:line="240" w:lineRule="auto"/>
              <w:rPr>
                <w:color w:val="404040"/>
                <w:lang w:val="en-US"/>
              </w:rPr>
            </w:pPr>
            <w:r w:rsidRPr="00913811">
              <w:rPr>
                <w:color w:val="404040"/>
                <w:lang w:val="en-US"/>
              </w:rPr>
              <w:t>Are you ready to allocate an additional budget for holding various actions:</w:t>
            </w:r>
          </w:p>
        </w:tc>
        <w:tc>
          <w:tcPr>
            <w:tcW w:w="6210" w:type="dxa"/>
            <w:vAlign w:val="center"/>
          </w:tcPr>
          <w:p w:rsidR="00DF63F4" w:rsidRPr="00913811" w:rsidRDefault="00DF63F4">
            <w:pPr>
              <w:pStyle w:val="10"/>
              <w:spacing w:before="100" w:after="100" w:line="240" w:lineRule="auto"/>
              <w:rPr>
                <w:lang w:val="en-US"/>
              </w:rPr>
            </w:pPr>
          </w:p>
          <w:p w:rsidR="00913811" w:rsidRDefault="00913811" w:rsidP="00913811">
            <w:pPr>
              <w:pStyle w:val="10"/>
              <w:numPr>
                <w:ilvl w:val="0"/>
                <w:numId w:val="2"/>
              </w:numPr>
              <w:spacing w:before="100" w:after="100" w:line="240" w:lineRule="auto"/>
              <w:contextualSpacing/>
            </w:pPr>
            <w:r>
              <w:rPr>
                <w:rFonts w:ascii="MS Gothic" w:eastAsia="MS Gothic" w:hAnsi="MS Gothic" w:cs="MS Gothic" w:hint="eastAsia"/>
              </w:rPr>
              <w:t>❏</w:t>
            </w:r>
            <w:r>
              <w:t xml:space="preserve"> </w:t>
            </w:r>
            <w:proofErr w:type="spellStart"/>
            <w:r>
              <w:t>Competitions</w:t>
            </w:r>
            <w:proofErr w:type="spellEnd"/>
            <w:r>
              <w:t>;</w:t>
            </w:r>
          </w:p>
          <w:p w:rsidR="00913811" w:rsidRDefault="00913811" w:rsidP="00913811">
            <w:pPr>
              <w:pStyle w:val="10"/>
              <w:numPr>
                <w:ilvl w:val="0"/>
                <w:numId w:val="2"/>
              </w:numPr>
              <w:spacing w:before="100" w:after="100" w:line="240" w:lineRule="auto"/>
              <w:contextualSpacing/>
            </w:pPr>
            <w:r>
              <w:rPr>
                <w:rFonts w:ascii="MS Gothic" w:eastAsia="MS Gothic" w:hAnsi="MS Gothic" w:cs="MS Gothic" w:hint="eastAsia"/>
              </w:rPr>
              <w:t>❏</w:t>
            </w:r>
            <w:r>
              <w:t xml:space="preserve"> </w:t>
            </w:r>
            <w:proofErr w:type="spellStart"/>
            <w:r>
              <w:t>Discounts</w:t>
            </w:r>
            <w:proofErr w:type="spellEnd"/>
            <w:r>
              <w:t>;</w:t>
            </w:r>
          </w:p>
          <w:p w:rsidR="00913811" w:rsidRDefault="00913811" w:rsidP="00913811">
            <w:pPr>
              <w:pStyle w:val="10"/>
              <w:numPr>
                <w:ilvl w:val="0"/>
                <w:numId w:val="2"/>
              </w:numPr>
              <w:spacing w:before="100" w:after="100" w:line="240" w:lineRule="auto"/>
              <w:contextualSpacing/>
            </w:pPr>
            <w:r>
              <w:rPr>
                <w:rFonts w:ascii="MS Gothic" w:eastAsia="MS Gothic" w:hAnsi="MS Gothic" w:cs="MS Gothic" w:hint="eastAsia"/>
              </w:rPr>
              <w:t>❏</w:t>
            </w:r>
            <w:r>
              <w:t xml:space="preserve"> </w:t>
            </w:r>
            <w:proofErr w:type="spellStart"/>
            <w:r>
              <w:t>Prize</w:t>
            </w:r>
            <w:proofErr w:type="spellEnd"/>
            <w:r>
              <w:t xml:space="preserve"> </w:t>
            </w:r>
            <w:proofErr w:type="spellStart"/>
            <w:r>
              <w:t>draws</w:t>
            </w:r>
            <w:proofErr w:type="spellEnd"/>
            <w:r>
              <w:t>;</w:t>
            </w:r>
          </w:p>
          <w:p w:rsidR="00913811" w:rsidRDefault="00913811" w:rsidP="00913811">
            <w:pPr>
              <w:pStyle w:val="10"/>
              <w:numPr>
                <w:ilvl w:val="0"/>
                <w:numId w:val="2"/>
              </w:numPr>
              <w:spacing w:before="100" w:after="100" w:line="240" w:lineRule="auto"/>
              <w:contextualSpacing/>
            </w:pPr>
            <w:r>
              <w:rPr>
                <w:rFonts w:ascii="MS Gothic" w:eastAsia="MS Gothic" w:hAnsi="MS Gothic" w:cs="MS Gothic" w:hint="eastAsia"/>
              </w:rPr>
              <w:t>❏</w:t>
            </w:r>
            <w:r>
              <w:t xml:space="preserve"> </w:t>
            </w:r>
            <w:proofErr w:type="spellStart"/>
            <w:r>
              <w:t>Distribution</w:t>
            </w:r>
            <w:proofErr w:type="spellEnd"/>
            <w:r>
              <w:t xml:space="preserve"> </w:t>
            </w:r>
            <w:proofErr w:type="spellStart"/>
            <w:r>
              <w:t>of</w:t>
            </w:r>
            <w:proofErr w:type="spellEnd"/>
            <w:r>
              <w:t xml:space="preserve"> </w:t>
            </w:r>
            <w:proofErr w:type="spellStart"/>
            <w:r>
              <w:t>discount</w:t>
            </w:r>
            <w:proofErr w:type="spellEnd"/>
            <w:r>
              <w:t xml:space="preserve"> </w:t>
            </w:r>
            <w:proofErr w:type="spellStart"/>
            <w:r>
              <w:t>cards</w:t>
            </w:r>
            <w:proofErr w:type="spellEnd"/>
            <w:r>
              <w:t>;</w:t>
            </w:r>
          </w:p>
          <w:p w:rsidR="00913811" w:rsidRDefault="00913811" w:rsidP="00913811">
            <w:pPr>
              <w:pStyle w:val="10"/>
              <w:numPr>
                <w:ilvl w:val="0"/>
                <w:numId w:val="2"/>
              </w:numPr>
              <w:spacing w:before="100" w:after="100" w:line="240" w:lineRule="auto"/>
              <w:contextualSpacing/>
            </w:pPr>
            <w:r>
              <w:rPr>
                <w:rFonts w:ascii="MS Gothic" w:eastAsia="MS Gothic" w:hAnsi="MS Gothic" w:cs="MS Gothic" w:hint="eastAsia"/>
              </w:rPr>
              <w:t>❏</w:t>
            </w:r>
            <w:r>
              <w:t xml:space="preserve"> </w:t>
            </w:r>
            <w:proofErr w:type="spellStart"/>
            <w:r>
              <w:t>Testing</w:t>
            </w:r>
            <w:proofErr w:type="spellEnd"/>
            <w:r>
              <w:t xml:space="preserve"> </w:t>
            </w:r>
            <w:proofErr w:type="spellStart"/>
            <w:r>
              <w:t>and</w:t>
            </w:r>
            <w:proofErr w:type="spellEnd"/>
            <w:r>
              <w:t xml:space="preserve"> </w:t>
            </w:r>
            <w:proofErr w:type="spellStart"/>
            <w:r>
              <w:t>tasting</w:t>
            </w:r>
            <w:proofErr w:type="spellEnd"/>
            <w:r>
              <w:t>;</w:t>
            </w:r>
          </w:p>
          <w:p w:rsidR="00913811" w:rsidRDefault="00913811" w:rsidP="00913811">
            <w:pPr>
              <w:pStyle w:val="10"/>
              <w:numPr>
                <w:ilvl w:val="0"/>
                <w:numId w:val="2"/>
              </w:numPr>
              <w:spacing w:before="100" w:after="100" w:line="240" w:lineRule="auto"/>
              <w:contextualSpacing/>
            </w:pPr>
            <w:r>
              <w:rPr>
                <w:rFonts w:ascii="MS Gothic" w:eastAsia="MS Gothic" w:hAnsi="MS Gothic" w:cs="MS Gothic" w:hint="eastAsia"/>
              </w:rPr>
              <w:t>❏</w:t>
            </w:r>
            <w:r>
              <w:t xml:space="preserve"> </w:t>
            </w:r>
            <w:proofErr w:type="spellStart"/>
            <w:r>
              <w:t>Targeted</w:t>
            </w:r>
            <w:proofErr w:type="spellEnd"/>
            <w:r>
              <w:t xml:space="preserve"> </w:t>
            </w:r>
            <w:proofErr w:type="spellStart"/>
            <w:r>
              <w:t>advertising</w:t>
            </w:r>
            <w:proofErr w:type="spellEnd"/>
            <w:r>
              <w:t>;</w:t>
            </w:r>
          </w:p>
          <w:p w:rsidR="00DF63F4" w:rsidRDefault="00913811" w:rsidP="00913811">
            <w:pPr>
              <w:pStyle w:val="10"/>
              <w:numPr>
                <w:ilvl w:val="0"/>
                <w:numId w:val="2"/>
              </w:numPr>
              <w:spacing w:before="100" w:after="100" w:line="240" w:lineRule="auto"/>
              <w:contextualSpacing/>
            </w:pPr>
            <w:r>
              <w:rPr>
                <w:rFonts w:ascii="MS Gothic" w:eastAsia="MS Gothic" w:hAnsi="MS Gothic" w:cs="MS Gothic" w:hint="eastAsia"/>
              </w:rPr>
              <w:t>❏</w:t>
            </w:r>
            <w:r>
              <w:t xml:space="preserve"> </w:t>
            </w:r>
            <w:proofErr w:type="spellStart"/>
            <w:r>
              <w:t>Other</w:t>
            </w:r>
            <w:proofErr w:type="spellEnd"/>
            <w:r>
              <w:t>: ____________________________________.</w:t>
            </w:r>
          </w:p>
        </w:tc>
      </w:tr>
      <w:tr w:rsidR="00DF63F4" w:rsidRPr="006B6136">
        <w:tc>
          <w:tcPr>
            <w:tcW w:w="3360" w:type="dxa"/>
          </w:tcPr>
          <w:p w:rsidR="00DF63F4" w:rsidRPr="00913811" w:rsidRDefault="00E92CEB">
            <w:pPr>
              <w:pStyle w:val="10"/>
              <w:spacing w:before="100" w:after="100" w:line="240" w:lineRule="auto"/>
              <w:rPr>
                <w:color w:val="404040"/>
                <w:lang w:val="en-US"/>
              </w:rPr>
            </w:pPr>
            <w:r w:rsidRPr="00913811">
              <w:rPr>
                <w:color w:val="404040"/>
                <w:lang w:val="en-US"/>
              </w:rPr>
              <w:br/>
            </w:r>
            <w:r w:rsidR="00913811" w:rsidRPr="00913811">
              <w:rPr>
                <w:color w:val="404040"/>
                <w:lang w:val="en-US"/>
              </w:rPr>
              <w:t>The address of your page in social networks (if any):</w:t>
            </w:r>
          </w:p>
        </w:tc>
        <w:tc>
          <w:tcPr>
            <w:tcW w:w="6210" w:type="dxa"/>
          </w:tcPr>
          <w:p w:rsidR="00DF63F4" w:rsidRPr="00913811" w:rsidRDefault="00DF63F4">
            <w:pPr>
              <w:pStyle w:val="10"/>
              <w:spacing w:before="100" w:after="100" w:line="240" w:lineRule="auto"/>
              <w:rPr>
                <w:lang w:val="en-US"/>
              </w:rPr>
            </w:pPr>
          </w:p>
        </w:tc>
      </w:tr>
      <w:tr w:rsidR="00DF63F4" w:rsidRPr="006B6136">
        <w:tc>
          <w:tcPr>
            <w:tcW w:w="3360" w:type="dxa"/>
          </w:tcPr>
          <w:p w:rsidR="00DF63F4" w:rsidRPr="00913811" w:rsidRDefault="00E92CEB">
            <w:pPr>
              <w:pStyle w:val="10"/>
              <w:spacing w:before="100" w:after="100" w:line="240" w:lineRule="auto"/>
              <w:rPr>
                <w:color w:val="404040"/>
                <w:lang w:val="en-US"/>
              </w:rPr>
            </w:pPr>
            <w:r w:rsidRPr="00913811">
              <w:rPr>
                <w:color w:val="404040"/>
                <w:lang w:val="en-US"/>
              </w:rPr>
              <w:br/>
            </w:r>
            <w:r w:rsidR="00913811" w:rsidRPr="00913811">
              <w:rPr>
                <w:color w:val="404040"/>
                <w:lang w:val="en-US"/>
              </w:rPr>
              <w:t>How long has the page existed in social networks?</w:t>
            </w:r>
          </w:p>
        </w:tc>
        <w:tc>
          <w:tcPr>
            <w:tcW w:w="6210" w:type="dxa"/>
          </w:tcPr>
          <w:p w:rsidR="00DF63F4" w:rsidRPr="00913811" w:rsidRDefault="00DF63F4">
            <w:pPr>
              <w:pStyle w:val="10"/>
              <w:spacing w:before="100" w:after="100" w:line="240" w:lineRule="auto"/>
              <w:rPr>
                <w:lang w:val="en-US"/>
              </w:rPr>
            </w:pPr>
          </w:p>
        </w:tc>
      </w:tr>
      <w:tr w:rsidR="00DF63F4" w:rsidRPr="006B6136">
        <w:tc>
          <w:tcPr>
            <w:tcW w:w="3360" w:type="dxa"/>
          </w:tcPr>
          <w:p w:rsidR="00DF63F4" w:rsidRPr="00913811" w:rsidRDefault="00E92CEB">
            <w:pPr>
              <w:pStyle w:val="10"/>
              <w:spacing w:before="100" w:after="100" w:line="240" w:lineRule="auto"/>
              <w:rPr>
                <w:color w:val="404040"/>
                <w:lang w:val="en-US"/>
              </w:rPr>
            </w:pPr>
            <w:r w:rsidRPr="00913811">
              <w:rPr>
                <w:color w:val="404040"/>
                <w:lang w:val="en-US"/>
              </w:rPr>
              <w:br/>
            </w:r>
            <w:r w:rsidR="00913811" w:rsidRPr="00913811">
              <w:rPr>
                <w:color w:val="404040"/>
                <w:lang w:val="en-US"/>
              </w:rPr>
              <w:t>Who within your company is engaged in administration of pages in social networks?</w:t>
            </w:r>
          </w:p>
        </w:tc>
        <w:tc>
          <w:tcPr>
            <w:tcW w:w="6210" w:type="dxa"/>
          </w:tcPr>
          <w:p w:rsidR="00DF63F4" w:rsidRPr="00913811" w:rsidRDefault="00DF63F4">
            <w:pPr>
              <w:pStyle w:val="10"/>
              <w:spacing w:before="100" w:after="100" w:line="240" w:lineRule="auto"/>
              <w:rPr>
                <w:lang w:val="en-US"/>
              </w:rPr>
            </w:pPr>
          </w:p>
        </w:tc>
      </w:tr>
      <w:tr w:rsidR="00DF63F4" w:rsidRPr="006B6136">
        <w:tc>
          <w:tcPr>
            <w:tcW w:w="3360" w:type="dxa"/>
          </w:tcPr>
          <w:p w:rsidR="00DF63F4" w:rsidRPr="00913811" w:rsidRDefault="00E92CEB">
            <w:pPr>
              <w:pStyle w:val="10"/>
              <w:spacing w:before="100" w:after="100" w:line="240" w:lineRule="auto"/>
              <w:rPr>
                <w:color w:val="404040"/>
                <w:lang w:val="en-US"/>
              </w:rPr>
            </w:pPr>
            <w:r w:rsidRPr="00913811">
              <w:rPr>
                <w:color w:val="404040"/>
                <w:lang w:val="en-US"/>
              </w:rPr>
              <w:br/>
            </w:r>
            <w:r w:rsidR="00913811">
              <w:rPr>
                <w:color w:val="404040"/>
                <w:lang w:val="en-US"/>
              </w:rPr>
              <w:t>Who within</w:t>
            </w:r>
            <w:r w:rsidR="00913811" w:rsidRPr="00913811">
              <w:rPr>
                <w:color w:val="404040"/>
                <w:lang w:val="en-US"/>
              </w:rPr>
              <w:t xml:space="preserve"> your company is engaged in creation of content and its placing on page?</w:t>
            </w:r>
          </w:p>
        </w:tc>
        <w:tc>
          <w:tcPr>
            <w:tcW w:w="6210" w:type="dxa"/>
          </w:tcPr>
          <w:p w:rsidR="00DF63F4" w:rsidRPr="00913811" w:rsidRDefault="00DF63F4">
            <w:pPr>
              <w:pStyle w:val="10"/>
              <w:spacing w:before="100" w:after="100" w:line="240" w:lineRule="auto"/>
              <w:rPr>
                <w:lang w:val="en-US"/>
              </w:rPr>
            </w:pPr>
          </w:p>
        </w:tc>
      </w:tr>
      <w:tr w:rsidR="00DF63F4" w:rsidRPr="006B6136">
        <w:tc>
          <w:tcPr>
            <w:tcW w:w="3360" w:type="dxa"/>
          </w:tcPr>
          <w:p w:rsidR="00DF63F4" w:rsidRPr="003B425F" w:rsidRDefault="00E92CEB">
            <w:pPr>
              <w:pStyle w:val="10"/>
              <w:spacing w:before="100" w:after="100" w:line="240" w:lineRule="auto"/>
              <w:rPr>
                <w:color w:val="404040"/>
                <w:lang w:val="en-US"/>
              </w:rPr>
            </w:pPr>
            <w:r w:rsidRPr="00913811">
              <w:rPr>
                <w:color w:val="404040"/>
                <w:lang w:val="en-US"/>
              </w:rPr>
              <w:br/>
            </w:r>
            <w:r w:rsidR="003B425F" w:rsidRPr="003B425F">
              <w:rPr>
                <w:color w:val="404040"/>
                <w:lang w:val="en-US"/>
              </w:rPr>
              <w:t>Is the content of your posts unique?</w:t>
            </w:r>
          </w:p>
        </w:tc>
        <w:tc>
          <w:tcPr>
            <w:tcW w:w="6210" w:type="dxa"/>
          </w:tcPr>
          <w:p w:rsidR="00DF63F4" w:rsidRPr="003B425F" w:rsidRDefault="00DF63F4">
            <w:pPr>
              <w:pStyle w:val="10"/>
              <w:spacing w:before="100" w:after="100" w:line="240" w:lineRule="auto"/>
              <w:rPr>
                <w:lang w:val="en-US"/>
              </w:rPr>
            </w:pPr>
          </w:p>
        </w:tc>
      </w:tr>
      <w:tr w:rsidR="00DF63F4">
        <w:tc>
          <w:tcPr>
            <w:tcW w:w="3360" w:type="dxa"/>
            <w:vAlign w:val="center"/>
          </w:tcPr>
          <w:p w:rsidR="00DF63F4" w:rsidRPr="00913811" w:rsidRDefault="00DF63F4">
            <w:pPr>
              <w:pStyle w:val="10"/>
              <w:spacing w:before="100" w:after="100" w:line="240" w:lineRule="auto"/>
              <w:rPr>
                <w:color w:val="404040"/>
                <w:lang w:val="en-US"/>
              </w:rPr>
            </w:pPr>
          </w:p>
          <w:p w:rsidR="003B425F" w:rsidRDefault="003B425F">
            <w:pPr>
              <w:pStyle w:val="10"/>
              <w:spacing w:before="100" w:after="100" w:line="240" w:lineRule="auto"/>
              <w:rPr>
                <w:color w:val="404040"/>
                <w:lang w:val="en-US"/>
              </w:rPr>
            </w:pPr>
          </w:p>
          <w:p w:rsidR="00DF63F4" w:rsidRPr="003B425F" w:rsidRDefault="003B425F">
            <w:pPr>
              <w:pStyle w:val="10"/>
              <w:spacing w:before="100" w:after="100" w:line="240" w:lineRule="auto"/>
              <w:rPr>
                <w:color w:val="404040"/>
                <w:lang w:val="en-US"/>
              </w:rPr>
            </w:pPr>
            <w:r w:rsidRPr="003B425F">
              <w:rPr>
                <w:color w:val="404040"/>
                <w:lang w:val="en-US"/>
              </w:rPr>
              <w:t>What is the result you expect from promotion in social networks:</w:t>
            </w:r>
          </w:p>
        </w:tc>
        <w:tc>
          <w:tcPr>
            <w:tcW w:w="6210" w:type="dxa"/>
            <w:vAlign w:val="center"/>
          </w:tcPr>
          <w:p w:rsidR="00DF63F4" w:rsidRPr="003B425F" w:rsidRDefault="00DF63F4">
            <w:pPr>
              <w:pStyle w:val="10"/>
              <w:spacing w:before="100" w:after="100" w:line="240" w:lineRule="auto"/>
              <w:rPr>
                <w:lang w:val="en-US"/>
              </w:rPr>
            </w:pPr>
          </w:p>
          <w:p w:rsidR="003B425F" w:rsidRPr="003B425F" w:rsidRDefault="003B425F" w:rsidP="003B425F">
            <w:pPr>
              <w:pStyle w:val="10"/>
              <w:spacing w:before="100" w:after="100" w:line="240" w:lineRule="auto"/>
              <w:ind w:left="720"/>
              <w:contextualSpacing/>
              <w:rPr>
                <w:lang w:val="en-US"/>
              </w:rPr>
            </w:pPr>
          </w:p>
          <w:p w:rsidR="003B425F" w:rsidRPr="003B425F" w:rsidRDefault="003B425F" w:rsidP="003B425F">
            <w:pPr>
              <w:pStyle w:val="10"/>
              <w:numPr>
                <w:ilvl w:val="0"/>
                <w:numId w:val="7"/>
              </w:numPr>
              <w:spacing w:before="100" w:after="100" w:line="240" w:lineRule="auto"/>
              <w:contextualSpacing/>
              <w:rPr>
                <w:lang w:val="en-US"/>
              </w:rPr>
            </w:pPr>
            <w:r w:rsidRPr="003B425F">
              <w:rPr>
                <w:rFonts w:ascii="MS Gothic" w:eastAsia="MS Gothic" w:hAnsi="MS Gothic" w:cs="MS Gothic" w:hint="eastAsia"/>
                <w:lang w:val="en-US"/>
              </w:rPr>
              <w:t>❏</w:t>
            </w:r>
            <w:r w:rsidRPr="003B425F">
              <w:rPr>
                <w:lang w:val="en-US"/>
              </w:rPr>
              <w:t xml:space="preserve"> Number of registrations in communities;</w:t>
            </w:r>
          </w:p>
          <w:p w:rsidR="003B425F" w:rsidRDefault="003B425F" w:rsidP="003B425F">
            <w:pPr>
              <w:pStyle w:val="10"/>
              <w:numPr>
                <w:ilvl w:val="0"/>
                <w:numId w:val="7"/>
              </w:numPr>
              <w:spacing w:before="100" w:after="100" w:line="240" w:lineRule="auto"/>
              <w:contextualSpacing/>
            </w:pPr>
            <w:r>
              <w:rPr>
                <w:rFonts w:ascii="MS Gothic" w:eastAsia="MS Gothic" w:hAnsi="MS Gothic" w:cs="MS Gothic" w:hint="eastAsia"/>
              </w:rPr>
              <w:t>❏</w:t>
            </w:r>
            <w:r>
              <w:t xml:space="preserve"> </w:t>
            </w:r>
            <w:proofErr w:type="spellStart"/>
            <w:r>
              <w:t>Increase</w:t>
            </w:r>
            <w:proofErr w:type="spellEnd"/>
            <w:r>
              <w:t xml:space="preserve"> </w:t>
            </w:r>
            <w:proofErr w:type="spellStart"/>
            <w:r>
              <w:t>in</w:t>
            </w:r>
            <w:proofErr w:type="spellEnd"/>
            <w:r>
              <w:t xml:space="preserve"> </w:t>
            </w:r>
            <w:proofErr w:type="spellStart"/>
            <w:r>
              <w:t>sales</w:t>
            </w:r>
            <w:proofErr w:type="spellEnd"/>
            <w:r>
              <w:t>;</w:t>
            </w:r>
          </w:p>
          <w:p w:rsidR="003B425F" w:rsidRDefault="003B425F" w:rsidP="003B425F">
            <w:pPr>
              <w:pStyle w:val="10"/>
              <w:numPr>
                <w:ilvl w:val="0"/>
                <w:numId w:val="7"/>
              </w:numPr>
              <w:spacing w:before="100" w:after="100" w:line="240" w:lineRule="auto"/>
              <w:contextualSpacing/>
            </w:pPr>
            <w:r>
              <w:rPr>
                <w:rFonts w:ascii="MS Gothic" w:eastAsia="MS Gothic" w:hAnsi="MS Gothic" w:cs="MS Gothic" w:hint="eastAsia"/>
              </w:rPr>
              <w:t>❏</w:t>
            </w:r>
            <w:r>
              <w:t xml:space="preserve"> </w:t>
            </w:r>
            <w:proofErr w:type="spellStart"/>
            <w:r>
              <w:t>More</w:t>
            </w:r>
            <w:proofErr w:type="spellEnd"/>
            <w:r>
              <w:t xml:space="preserve"> </w:t>
            </w:r>
            <w:proofErr w:type="spellStart"/>
            <w:r>
              <w:t>loyal</w:t>
            </w:r>
            <w:proofErr w:type="spellEnd"/>
            <w:r>
              <w:t xml:space="preserve"> </w:t>
            </w:r>
            <w:proofErr w:type="spellStart"/>
            <w:r>
              <w:t>customers</w:t>
            </w:r>
            <w:proofErr w:type="spellEnd"/>
            <w:r>
              <w:t>;</w:t>
            </w:r>
          </w:p>
          <w:p w:rsidR="003B425F" w:rsidRDefault="003B425F" w:rsidP="003B425F">
            <w:pPr>
              <w:pStyle w:val="10"/>
              <w:numPr>
                <w:ilvl w:val="0"/>
                <w:numId w:val="7"/>
              </w:numPr>
              <w:spacing w:before="100" w:after="100" w:line="240" w:lineRule="auto"/>
              <w:contextualSpacing/>
            </w:pPr>
            <w:r>
              <w:rPr>
                <w:rFonts w:ascii="MS Gothic" w:eastAsia="MS Gothic" w:hAnsi="MS Gothic" w:cs="MS Gothic" w:hint="eastAsia"/>
              </w:rPr>
              <w:t>❏</w:t>
            </w:r>
            <w:r>
              <w:t xml:space="preserve"> </w:t>
            </w:r>
            <w:proofErr w:type="spellStart"/>
            <w:r>
              <w:t>More</w:t>
            </w:r>
            <w:proofErr w:type="spellEnd"/>
            <w:r>
              <w:t xml:space="preserve"> </w:t>
            </w:r>
            <w:proofErr w:type="spellStart"/>
            <w:r>
              <w:t>comments</w:t>
            </w:r>
            <w:proofErr w:type="spellEnd"/>
            <w:r>
              <w:t>;</w:t>
            </w:r>
          </w:p>
          <w:p w:rsidR="00DF63F4" w:rsidRDefault="003B425F" w:rsidP="003B425F">
            <w:pPr>
              <w:pStyle w:val="10"/>
              <w:numPr>
                <w:ilvl w:val="0"/>
                <w:numId w:val="7"/>
              </w:numPr>
              <w:spacing w:before="100" w:after="100" w:line="240" w:lineRule="auto"/>
              <w:contextualSpacing/>
            </w:pPr>
            <w:r>
              <w:rPr>
                <w:rFonts w:ascii="MS Gothic" w:eastAsia="MS Gothic" w:hAnsi="MS Gothic" w:cs="MS Gothic" w:hint="eastAsia"/>
              </w:rPr>
              <w:t>❏</w:t>
            </w:r>
            <w:r>
              <w:t xml:space="preserve"> </w:t>
            </w:r>
            <w:proofErr w:type="spellStart"/>
            <w:r>
              <w:t>Other</w:t>
            </w:r>
            <w:proofErr w:type="spellEnd"/>
            <w:r>
              <w:t>: ________________________________.</w:t>
            </w:r>
          </w:p>
        </w:tc>
      </w:tr>
      <w:tr w:rsidR="00DF63F4">
        <w:tc>
          <w:tcPr>
            <w:tcW w:w="3360" w:type="dxa"/>
            <w:vAlign w:val="center"/>
          </w:tcPr>
          <w:p w:rsidR="00DF63F4" w:rsidRDefault="00DF63F4">
            <w:pPr>
              <w:pStyle w:val="10"/>
              <w:spacing w:before="100" w:after="100" w:line="240" w:lineRule="auto"/>
              <w:rPr>
                <w:color w:val="404040"/>
              </w:rPr>
            </w:pPr>
          </w:p>
          <w:p w:rsidR="00DF63F4" w:rsidRPr="003B425F" w:rsidRDefault="003B425F">
            <w:pPr>
              <w:pStyle w:val="10"/>
              <w:spacing w:before="100" w:after="100" w:line="240" w:lineRule="auto"/>
              <w:rPr>
                <w:color w:val="404040"/>
                <w:lang w:val="en-US"/>
              </w:rPr>
            </w:pPr>
            <w:r w:rsidRPr="003B425F">
              <w:rPr>
                <w:color w:val="404040"/>
                <w:lang w:val="en-US"/>
              </w:rPr>
              <w:t>What are the criteria for evaluating the effectiveness of an advertising campaign:</w:t>
            </w:r>
          </w:p>
        </w:tc>
        <w:tc>
          <w:tcPr>
            <w:tcW w:w="6210" w:type="dxa"/>
          </w:tcPr>
          <w:p w:rsidR="00DF63F4" w:rsidRPr="003B425F" w:rsidRDefault="00DF63F4">
            <w:pPr>
              <w:pStyle w:val="10"/>
              <w:spacing w:before="100" w:after="100" w:line="240" w:lineRule="auto"/>
              <w:rPr>
                <w:lang w:val="en-US"/>
              </w:rPr>
            </w:pPr>
          </w:p>
          <w:p w:rsidR="003B425F" w:rsidRDefault="003B425F" w:rsidP="003B425F">
            <w:pPr>
              <w:pStyle w:val="10"/>
              <w:numPr>
                <w:ilvl w:val="0"/>
                <w:numId w:val="5"/>
              </w:numPr>
              <w:spacing w:before="100" w:after="100" w:line="240" w:lineRule="auto"/>
              <w:contextualSpacing/>
            </w:pPr>
            <w:r>
              <w:t xml:space="preserve">1. </w:t>
            </w:r>
            <w:proofErr w:type="spellStart"/>
            <w:r>
              <w:t>Number</w:t>
            </w:r>
            <w:proofErr w:type="spellEnd"/>
            <w:r>
              <w:t xml:space="preserve"> </w:t>
            </w:r>
            <w:proofErr w:type="spellStart"/>
            <w:r>
              <w:t>of</w:t>
            </w:r>
            <w:proofErr w:type="spellEnd"/>
            <w:r>
              <w:t xml:space="preserve"> </w:t>
            </w:r>
            <w:proofErr w:type="spellStart"/>
            <w:r>
              <w:t>community</w:t>
            </w:r>
            <w:proofErr w:type="spellEnd"/>
            <w:r>
              <w:t xml:space="preserve"> </w:t>
            </w:r>
            <w:proofErr w:type="spellStart"/>
            <w:r>
              <w:t>members</w:t>
            </w:r>
            <w:proofErr w:type="spellEnd"/>
            <w:r>
              <w:t>;</w:t>
            </w:r>
          </w:p>
          <w:p w:rsidR="003B425F" w:rsidRDefault="003B425F" w:rsidP="003B425F">
            <w:pPr>
              <w:pStyle w:val="10"/>
              <w:numPr>
                <w:ilvl w:val="0"/>
                <w:numId w:val="5"/>
              </w:numPr>
              <w:spacing w:before="100" w:after="100" w:line="240" w:lineRule="auto"/>
              <w:contextualSpacing/>
            </w:pPr>
            <w:r>
              <w:t xml:space="preserve">2. </w:t>
            </w:r>
            <w:proofErr w:type="spellStart"/>
            <w:r>
              <w:t>Number</w:t>
            </w:r>
            <w:proofErr w:type="spellEnd"/>
            <w:r>
              <w:t xml:space="preserve"> </w:t>
            </w:r>
            <w:proofErr w:type="spellStart"/>
            <w:r>
              <w:t>of</w:t>
            </w:r>
            <w:proofErr w:type="spellEnd"/>
            <w:r>
              <w:t xml:space="preserve"> </w:t>
            </w:r>
            <w:proofErr w:type="spellStart"/>
            <w:r>
              <w:t>comments</w:t>
            </w:r>
            <w:proofErr w:type="spellEnd"/>
            <w:r>
              <w:t>;</w:t>
            </w:r>
          </w:p>
          <w:p w:rsidR="003B425F" w:rsidRDefault="003B425F" w:rsidP="003B425F">
            <w:pPr>
              <w:pStyle w:val="10"/>
              <w:numPr>
                <w:ilvl w:val="0"/>
                <w:numId w:val="5"/>
              </w:numPr>
              <w:spacing w:before="100" w:after="100" w:line="240" w:lineRule="auto"/>
              <w:contextualSpacing/>
            </w:pPr>
            <w:r>
              <w:t xml:space="preserve">3. </w:t>
            </w:r>
            <w:proofErr w:type="spellStart"/>
            <w:r>
              <w:t>Number</w:t>
            </w:r>
            <w:proofErr w:type="spellEnd"/>
            <w:r>
              <w:t xml:space="preserve"> </w:t>
            </w:r>
            <w:proofErr w:type="spellStart"/>
            <w:r>
              <w:t>of</w:t>
            </w:r>
            <w:proofErr w:type="spellEnd"/>
            <w:r>
              <w:t xml:space="preserve"> </w:t>
            </w:r>
            <w:proofErr w:type="spellStart"/>
            <w:r>
              <w:t>publications</w:t>
            </w:r>
            <w:proofErr w:type="spellEnd"/>
            <w:r>
              <w:t xml:space="preserve"> (</w:t>
            </w:r>
            <w:proofErr w:type="spellStart"/>
            <w:r>
              <w:t>Share</w:t>
            </w:r>
            <w:proofErr w:type="spellEnd"/>
            <w:r>
              <w:t>);</w:t>
            </w:r>
          </w:p>
          <w:p w:rsidR="00DF63F4" w:rsidRDefault="003B425F" w:rsidP="003B425F">
            <w:pPr>
              <w:pStyle w:val="10"/>
              <w:numPr>
                <w:ilvl w:val="0"/>
                <w:numId w:val="5"/>
              </w:numPr>
              <w:spacing w:before="100" w:after="100" w:line="240" w:lineRule="auto"/>
              <w:contextualSpacing/>
            </w:pPr>
            <w:r>
              <w:t xml:space="preserve">4. </w:t>
            </w:r>
            <w:proofErr w:type="spellStart"/>
            <w:r>
              <w:t>Other</w:t>
            </w:r>
            <w:proofErr w:type="spellEnd"/>
            <w:r>
              <w:t>: ________________________________.</w:t>
            </w:r>
          </w:p>
        </w:tc>
      </w:tr>
    </w:tbl>
    <w:p w:rsidR="003B425F" w:rsidRPr="00E95443" w:rsidRDefault="003B425F" w:rsidP="003B425F">
      <w:pPr>
        <w:pStyle w:val="10"/>
        <w:spacing w:line="240" w:lineRule="auto"/>
        <w:rPr>
          <w:color w:val="404040"/>
          <w:lang w:val="en-US"/>
        </w:rPr>
      </w:pPr>
      <w:r w:rsidRPr="00EF4E23">
        <w:rPr>
          <w:color w:val="404040"/>
          <w:lang w:val="en-US"/>
        </w:rPr>
        <w:lastRenderedPageBreak/>
        <w:t xml:space="preserve">After completing this brief, please send it to an email address close to your country </w:t>
      </w:r>
      <w:r>
        <w:rPr>
          <w:color w:val="404040"/>
          <w:lang w:val="en-US"/>
        </w:rPr>
        <w:t xml:space="preserve">dealing with the topic </w:t>
      </w:r>
      <w:r w:rsidRPr="00756B55">
        <w:rPr>
          <w:b/>
          <w:color w:val="24BC91"/>
          <w:lang w:val="en-US"/>
        </w:rPr>
        <w:t>"Brief CA: The name of your company."</w:t>
      </w:r>
      <w:r w:rsidRPr="00EF4E23">
        <w:rPr>
          <w:color w:val="404040"/>
          <w:lang w:val="en-US"/>
        </w:rPr>
        <w:t xml:space="preserve"> We will contact you to clarify the details and start our </w:t>
      </w:r>
      <w:r>
        <w:rPr>
          <w:color w:val="404040"/>
          <w:lang w:val="en-US"/>
        </w:rPr>
        <w:t>productive</w:t>
      </w:r>
      <w:r w:rsidRPr="00EF4E23">
        <w:rPr>
          <w:color w:val="404040"/>
          <w:lang w:val="en-US"/>
        </w:rPr>
        <w:t xml:space="preserve"> cooperation.</w:t>
      </w:r>
    </w:p>
    <w:p w:rsidR="00DF63F4" w:rsidRPr="006B6136" w:rsidRDefault="00E92CEB">
      <w:pPr>
        <w:pStyle w:val="10"/>
        <w:spacing w:line="240" w:lineRule="auto"/>
        <w:ind w:left="-993"/>
        <w:rPr>
          <w:color w:val="24BC91"/>
          <w:lang w:val="en-GB"/>
        </w:rPr>
      </w:pPr>
      <w:r w:rsidRPr="003B425F">
        <w:rPr>
          <w:i/>
          <w:sz w:val="32"/>
          <w:szCs w:val="32"/>
          <w:lang w:val="en-US"/>
        </w:rPr>
        <w:t xml:space="preserve">             </w:t>
      </w:r>
      <w:r w:rsidR="003B425F" w:rsidRPr="00EF4E23">
        <w:rPr>
          <w:b/>
          <w:color w:val="24BC91"/>
          <w:sz w:val="32"/>
          <w:szCs w:val="32"/>
          <w:lang w:val="en-US"/>
        </w:rPr>
        <w:t>Thank you for contacting us!</w:t>
      </w:r>
      <w:r w:rsidR="003B425F" w:rsidRPr="00EF4E23">
        <w:rPr>
          <w:color w:val="24BC91"/>
          <w:lang w:val="en-US"/>
        </w:rPr>
        <w:br/>
      </w:r>
    </w:p>
    <w:p w:rsidR="00DF63F4" w:rsidRPr="006B6136" w:rsidRDefault="00DF63F4">
      <w:pPr>
        <w:pStyle w:val="10"/>
        <w:spacing w:line="240" w:lineRule="auto"/>
        <w:ind w:left="-993"/>
        <w:rPr>
          <w:color w:val="24BC91"/>
          <w:lang w:val="en-GB"/>
        </w:rPr>
      </w:pPr>
    </w:p>
    <w:p w:rsidR="00DF63F4" w:rsidRPr="006B6136" w:rsidRDefault="006B6136">
      <w:pPr>
        <w:pStyle w:val="10"/>
        <w:spacing w:line="240" w:lineRule="auto"/>
        <w:ind w:left="-993"/>
        <w:rPr>
          <w:color w:val="24BC91"/>
          <w:lang w:val="en-GB"/>
        </w:rPr>
      </w:pPr>
      <w:r w:rsidRPr="003B425F">
        <w:rPr>
          <w:i/>
          <w:noProof/>
        </w:rPr>
        <w:drawing>
          <wp:inline distT="0" distB="0" distL="0" distR="0" wp14:anchorId="4E5B52F9" wp14:editId="208AEF47">
            <wp:extent cx="6210935" cy="748409"/>
            <wp:effectExtent l="19050" t="0" r="0" b="0"/>
            <wp:docPr id="5" name="Рисунок 1" descr="C:\Users\Acer\Desktop\sos logo 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sos logo ru.png"/>
                    <pic:cNvPicPr>
                      <a:picLocks noChangeAspect="1" noChangeArrowheads="1"/>
                    </pic:cNvPicPr>
                  </pic:nvPicPr>
                  <pic:blipFill>
                    <a:blip r:embed="rId8"/>
                    <a:srcRect/>
                    <a:stretch>
                      <a:fillRect/>
                    </a:stretch>
                  </pic:blipFill>
                  <pic:spPr bwMode="auto">
                    <a:xfrm>
                      <a:off x="0" y="0"/>
                      <a:ext cx="6210935" cy="748409"/>
                    </a:xfrm>
                    <a:prstGeom prst="rect">
                      <a:avLst/>
                    </a:prstGeom>
                    <a:noFill/>
                    <a:ln w="9525">
                      <a:noFill/>
                      <a:miter lim="800000"/>
                      <a:headEnd/>
                      <a:tailEnd/>
                    </a:ln>
                  </pic:spPr>
                </pic:pic>
              </a:graphicData>
            </a:graphic>
          </wp:inline>
        </w:drawing>
      </w:r>
    </w:p>
    <w:p w:rsidR="00DF63F4" w:rsidRDefault="00E92CEB">
      <w:pPr>
        <w:pStyle w:val="10"/>
        <w:spacing w:line="240" w:lineRule="auto"/>
        <w:ind w:left="-993"/>
      </w:pPr>
      <w:r w:rsidRPr="006B6136">
        <w:rPr>
          <w:color w:val="24BC91"/>
          <w:lang w:val="en-GB"/>
        </w:rPr>
        <w:br/>
      </w:r>
      <w:bookmarkStart w:id="0" w:name="_GoBack"/>
      <w:bookmarkEnd w:id="0"/>
      <w:r w:rsidRPr="006B6136">
        <w:rPr>
          <w:i/>
          <w:lang w:val="en-GB"/>
        </w:rPr>
        <w:br/>
      </w:r>
    </w:p>
    <w:sectPr w:rsidR="00DF63F4" w:rsidSect="00DF63F4">
      <w:headerReference w:type="default" r:id="rId9"/>
      <w:footerReference w:type="default" r:id="rId10"/>
      <w:headerReference w:type="first" r:id="rId11"/>
      <w:footerReference w:type="first" r:id="rId12"/>
      <w:pgSz w:w="11906" w:h="16838"/>
      <w:pgMar w:top="1134" w:right="991" w:bottom="1134" w:left="1134"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209" w:rsidRDefault="00A96209" w:rsidP="00DF63F4">
      <w:pPr>
        <w:spacing w:after="0" w:line="240" w:lineRule="auto"/>
      </w:pPr>
      <w:r>
        <w:separator/>
      </w:r>
    </w:p>
  </w:endnote>
  <w:endnote w:type="continuationSeparator" w:id="0">
    <w:p w:rsidR="00A96209" w:rsidRDefault="00A96209" w:rsidP="00DF6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5F" w:rsidRPr="00AA383F" w:rsidRDefault="003B425F" w:rsidP="003B425F">
    <w:pPr>
      <w:pStyle w:val="10"/>
      <w:tabs>
        <w:tab w:val="center" w:pos="4677"/>
        <w:tab w:val="right" w:pos="9355"/>
      </w:tabs>
      <w:spacing w:after="0" w:line="240" w:lineRule="auto"/>
      <w:jc w:val="right"/>
      <w:rPr>
        <w:lang w:val="en-US"/>
      </w:rPr>
    </w:pPr>
    <w:r w:rsidRPr="00550B40">
      <w:rPr>
        <w:sz w:val="16"/>
        <w:szCs w:val="16"/>
        <w:lang w:val="en-US"/>
      </w:rPr>
      <w:t>Brief on Contextua</w:t>
    </w:r>
    <w:r>
      <w:rPr>
        <w:sz w:val="16"/>
        <w:szCs w:val="16"/>
        <w:lang w:val="en-US"/>
      </w:rPr>
      <w:t>l Advertising, SOS | page 1 of 4</w:t>
    </w:r>
  </w:p>
  <w:p w:rsidR="003B425F" w:rsidRDefault="003B425F" w:rsidP="003B425F">
    <w:r w:rsidRPr="003B425F">
      <w:rPr>
        <w:color w:val="0D0D0D"/>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F4" w:rsidRPr="006B6136" w:rsidRDefault="006B6136">
    <w:pPr>
      <w:pStyle w:val="10"/>
      <w:tabs>
        <w:tab w:val="center" w:pos="4677"/>
        <w:tab w:val="right" w:pos="9355"/>
      </w:tabs>
      <w:spacing w:after="0" w:line="240" w:lineRule="auto"/>
      <w:jc w:val="right"/>
      <w:rPr>
        <w:lang w:val="en-GB"/>
      </w:rPr>
    </w:pPr>
    <w:r w:rsidRPr="00550B40">
      <w:rPr>
        <w:sz w:val="16"/>
        <w:szCs w:val="16"/>
        <w:lang w:val="en-US"/>
      </w:rPr>
      <w:t>Brief on Contextua</w:t>
    </w:r>
    <w:r>
      <w:rPr>
        <w:sz w:val="16"/>
        <w:szCs w:val="16"/>
        <w:lang w:val="en-US"/>
      </w:rPr>
      <w:t xml:space="preserve">l Advertising, SOS | page </w:t>
    </w:r>
    <w:r w:rsidR="00DF63F4">
      <w:rPr>
        <w:color w:val="0D0D0D"/>
        <w:sz w:val="16"/>
        <w:szCs w:val="16"/>
      </w:rPr>
      <w:fldChar w:fldCharType="begin"/>
    </w:r>
    <w:r w:rsidR="00E92CEB" w:rsidRPr="006B6136">
      <w:rPr>
        <w:color w:val="0D0D0D"/>
        <w:sz w:val="16"/>
        <w:szCs w:val="16"/>
        <w:lang w:val="en-GB"/>
      </w:rPr>
      <w:instrText>PAGE</w:instrText>
    </w:r>
    <w:r w:rsidR="00DF63F4">
      <w:rPr>
        <w:color w:val="0D0D0D"/>
        <w:sz w:val="16"/>
        <w:szCs w:val="16"/>
      </w:rPr>
      <w:fldChar w:fldCharType="separate"/>
    </w:r>
    <w:r>
      <w:rPr>
        <w:noProof/>
        <w:color w:val="0D0D0D"/>
        <w:sz w:val="16"/>
        <w:szCs w:val="16"/>
        <w:lang w:val="en-GB"/>
      </w:rPr>
      <w:t>1</w:t>
    </w:r>
    <w:r w:rsidR="00DF63F4">
      <w:rPr>
        <w:color w:val="0D0D0D"/>
        <w:sz w:val="16"/>
        <w:szCs w:val="16"/>
      </w:rPr>
      <w:fldChar w:fldCharType="end"/>
    </w:r>
    <w:r w:rsidR="00E92CEB" w:rsidRPr="006B6136">
      <w:rPr>
        <w:color w:val="0D0D0D"/>
        <w:sz w:val="16"/>
        <w:szCs w:val="16"/>
        <w:lang w:val="en-GB"/>
      </w:rPr>
      <w:t xml:space="preserve"> </w:t>
    </w:r>
    <w:proofErr w:type="gramStart"/>
    <w:r>
      <w:rPr>
        <w:color w:val="0D0D0D"/>
        <w:sz w:val="16"/>
        <w:szCs w:val="16"/>
        <w:lang w:val="en-GB"/>
      </w:rPr>
      <w:t xml:space="preserve">of </w:t>
    </w:r>
    <w:r w:rsidR="00E92CEB" w:rsidRPr="006B6136">
      <w:rPr>
        <w:color w:val="0D0D0D"/>
        <w:sz w:val="16"/>
        <w:szCs w:val="16"/>
        <w:lang w:val="en-GB"/>
      </w:rPr>
      <w:t xml:space="preserve"> </w:t>
    </w:r>
    <w:proofErr w:type="gramEnd"/>
    <w:r w:rsidR="00DF63F4">
      <w:rPr>
        <w:color w:val="0D0D0D"/>
        <w:sz w:val="16"/>
        <w:szCs w:val="16"/>
      </w:rPr>
      <w:fldChar w:fldCharType="begin"/>
    </w:r>
    <w:r w:rsidR="00E92CEB" w:rsidRPr="006B6136">
      <w:rPr>
        <w:color w:val="0D0D0D"/>
        <w:sz w:val="16"/>
        <w:szCs w:val="16"/>
        <w:lang w:val="en-GB"/>
      </w:rPr>
      <w:instrText>NUMPAGES</w:instrText>
    </w:r>
    <w:r w:rsidR="00DF63F4">
      <w:rPr>
        <w:color w:val="0D0D0D"/>
        <w:sz w:val="16"/>
        <w:szCs w:val="16"/>
      </w:rPr>
      <w:fldChar w:fldCharType="separate"/>
    </w:r>
    <w:r>
      <w:rPr>
        <w:noProof/>
        <w:color w:val="0D0D0D"/>
        <w:sz w:val="16"/>
        <w:szCs w:val="16"/>
        <w:lang w:val="en-GB"/>
      </w:rPr>
      <w:t>4</w:t>
    </w:r>
    <w:r w:rsidR="00DF63F4">
      <w:rPr>
        <w:color w:val="0D0D0D"/>
        <w:sz w:val="16"/>
        <w:szCs w:val="16"/>
      </w:rPr>
      <w:fldChar w:fldCharType="end"/>
    </w:r>
  </w:p>
  <w:p w:rsidR="00DF63F4" w:rsidRPr="006B6136" w:rsidRDefault="00DF63F4">
    <w:pPr>
      <w:pStyle w:val="10"/>
      <w:tabs>
        <w:tab w:val="center" w:pos="4677"/>
        <w:tab w:val="right" w:pos="9355"/>
      </w:tabs>
      <w:spacing w:after="567" w:line="240" w:lineRule="auto"/>
      <w:jc w:val="righ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209" w:rsidRDefault="00A96209" w:rsidP="00DF63F4">
      <w:pPr>
        <w:spacing w:after="0" w:line="240" w:lineRule="auto"/>
      </w:pPr>
      <w:r>
        <w:separator/>
      </w:r>
    </w:p>
  </w:footnote>
  <w:footnote w:type="continuationSeparator" w:id="0">
    <w:p w:rsidR="00A96209" w:rsidRDefault="00A96209" w:rsidP="00DF63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F4" w:rsidRDefault="00DF63F4">
    <w:pPr>
      <w:pStyle w:val="10"/>
      <w:tabs>
        <w:tab w:val="center" w:pos="4677"/>
        <w:tab w:val="right" w:pos="9355"/>
      </w:tabs>
      <w:spacing w:before="397" w:after="10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36" w:rsidRDefault="006B6136">
    <w:pPr>
      <w:pStyle w:val="10"/>
      <w:jc w:val="right"/>
      <w:rPr>
        <w:rFonts w:ascii="Arial" w:eastAsia="Arial" w:hAnsi="Arial" w:cs="Arial"/>
        <w:i/>
        <w:sz w:val="20"/>
        <w:szCs w:val="20"/>
        <w:lang w:val="en-US"/>
      </w:rPr>
    </w:pPr>
  </w:p>
  <w:p w:rsidR="006B6136" w:rsidRDefault="006B6136">
    <w:pPr>
      <w:pStyle w:val="10"/>
      <w:jc w:val="right"/>
      <w:rPr>
        <w:rFonts w:ascii="Arial" w:eastAsia="Arial" w:hAnsi="Arial" w:cs="Arial"/>
        <w:i/>
        <w:sz w:val="20"/>
        <w:szCs w:val="20"/>
        <w:lang w:val="en-US"/>
      </w:rPr>
    </w:pPr>
  </w:p>
  <w:p w:rsidR="006B6136" w:rsidRDefault="006B6136">
    <w:pPr>
      <w:pStyle w:val="10"/>
      <w:jc w:val="right"/>
      <w:rPr>
        <w:rFonts w:ascii="Arial" w:eastAsia="Arial" w:hAnsi="Arial" w:cs="Arial"/>
        <w:i/>
        <w:sz w:val="20"/>
        <w:szCs w:val="20"/>
        <w:lang w:val="en-US"/>
      </w:rPr>
    </w:pPr>
    <w:r>
      <w:rPr>
        <w:noProof/>
      </w:rPr>
      <w:drawing>
        <wp:anchor distT="0" distB="0" distL="0" distR="0" simplePos="0" relativeHeight="251658240" behindDoc="0" locked="0" layoutInCell="1" allowOverlap="1" wp14:anchorId="33E78855" wp14:editId="5465EED5">
          <wp:simplePos x="0" y="0"/>
          <wp:positionH relativeFrom="margin">
            <wp:posOffset>-720090</wp:posOffset>
          </wp:positionH>
          <wp:positionV relativeFrom="paragraph">
            <wp:posOffset>-3175</wp:posOffset>
          </wp:positionV>
          <wp:extent cx="7604760" cy="772160"/>
          <wp:effectExtent l="0" t="0" r="0" b="0"/>
          <wp:wrapSquare wrapText="bothSides" distT="0" distB="0" distL="0" distR="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604760" cy="772160"/>
                  </a:xfrm>
                  <a:prstGeom prst="rect">
                    <a:avLst/>
                  </a:prstGeom>
                  <a:ln/>
                </pic:spPr>
              </pic:pic>
            </a:graphicData>
          </a:graphic>
        </wp:anchor>
      </w:drawing>
    </w:r>
  </w:p>
  <w:p w:rsidR="00DF63F4" w:rsidRDefault="005B4034">
    <w:pPr>
      <w:pStyle w:val="10"/>
      <w:jc w:val="right"/>
      <w:rPr>
        <w:rFonts w:ascii="Arial" w:eastAsia="Arial" w:hAnsi="Arial" w:cs="Arial"/>
        <w:i/>
        <w:sz w:val="20"/>
        <w:szCs w:val="20"/>
      </w:rPr>
    </w:pPr>
    <w:r w:rsidRPr="00C42870">
      <w:rPr>
        <w:rFonts w:ascii="Arial" w:eastAsia="Arial" w:hAnsi="Arial" w:cs="Arial"/>
        <w:i/>
        <w:sz w:val="20"/>
        <w:szCs w:val="20"/>
        <w:lang w:val="en-US"/>
      </w:rPr>
      <w:t xml:space="preserve">Appendix to the agreement No. </w:t>
    </w:r>
    <w:r w:rsidRPr="00AA383F">
      <w:rPr>
        <w:rFonts w:ascii="Arial" w:eastAsia="Arial" w:hAnsi="Arial" w:cs="Arial"/>
        <w:i/>
        <w:sz w:val="20"/>
        <w:szCs w:val="20"/>
        <w:lang w:val="en-US"/>
      </w:rPr>
      <w:t xml:space="preserve">_____________ </w:t>
    </w:r>
    <w:proofErr w:type="gramStart"/>
    <w:r w:rsidRPr="00AA383F">
      <w:rPr>
        <w:rFonts w:ascii="Arial" w:eastAsia="Arial" w:hAnsi="Arial" w:cs="Arial"/>
        <w:i/>
        <w:sz w:val="20"/>
        <w:szCs w:val="20"/>
        <w:lang w:val="en-US"/>
      </w:rPr>
      <w:t>of</w:t>
    </w:r>
    <w:proofErr w:type="gramEnd"/>
    <w:r w:rsidRPr="00AA383F">
      <w:rPr>
        <w:rFonts w:ascii="Arial" w:eastAsia="Arial" w:hAnsi="Arial" w:cs="Arial"/>
        <w:i/>
        <w:sz w:val="20"/>
        <w:szCs w:val="20"/>
        <w:lang w:val="en-US"/>
      </w:rPr>
      <w:t xml:space="preserve"> "______________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0174"/>
    <w:multiLevelType w:val="multilevel"/>
    <w:tmpl w:val="9730A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E044FFD"/>
    <w:multiLevelType w:val="multilevel"/>
    <w:tmpl w:val="CB946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80D5372"/>
    <w:multiLevelType w:val="multilevel"/>
    <w:tmpl w:val="2C5C1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BDD40D0"/>
    <w:multiLevelType w:val="multilevel"/>
    <w:tmpl w:val="39085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2CB6BF3"/>
    <w:multiLevelType w:val="multilevel"/>
    <w:tmpl w:val="2F46E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69385C1D"/>
    <w:multiLevelType w:val="multilevel"/>
    <w:tmpl w:val="1682E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A045ABF"/>
    <w:multiLevelType w:val="multilevel"/>
    <w:tmpl w:val="27C077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63F4"/>
    <w:rsid w:val="003B425F"/>
    <w:rsid w:val="00504253"/>
    <w:rsid w:val="005B4034"/>
    <w:rsid w:val="00631D14"/>
    <w:rsid w:val="006B6136"/>
    <w:rsid w:val="00913811"/>
    <w:rsid w:val="00A96209"/>
    <w:rsid w:val="00DF63F4"/>
    <w:rsid w:val="00E92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ru-RU" w:eastAsia="ru-RU"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rsid w:val="00DF63F4"/>
    <w:pPr>
      <w:keepNext/>
      <w:keepLines/>
      <w:spacing w:before="480" w:after="120"/>
      <w:outlineLvl w:val="0"/>
    </w:pPr>
    <w:rPr>
      <w:b/>
      <w:sz w:val="48"/>
      <w:szCs w:val="48"/>
    </w:rPr>
  </w:style>
  <w:style w:type="paragraph" w:styleId="2">
    <w:name w:val="heading 2"/>
    <w:basedOn w:val="10"/>
    <w:next w:val="10"/>
    <w:rsid w:val="00DF63F4"/>
    <w:pPr>
      <w:keepNext/>
      <w:keepLines/>
      <w:spacing w:before="360" w:after="80"/>
      <w:outlineLvl w:val="1"/>
    </w:pPr>
    <w:rPr>
      <w:b/>
      <w:sz w:val="36"/>
      <w:szCs w:val="36"/>
    </w:rPr>
  </w:style>
  <w:style w:type="paragraph" w:styleId="3">
    <w:name w:val="heading 3"/>
    <w:basedOn w:val="10"/>
    <w:next w:val="10"/>
    <w:rsid w:val="00DF63F4"/>
    <w:pPr>
      <w:keepNext/>
      <w:keepLines/>
      <w:spacing w:before="280" w:after="80"/>
      <w:outlineLvl w:val="2"/>
    </w:pPr>
    <w:rPr>
      <w:b/>
      <w:sz w:val="28"/>
      <w:szCs w:val="28"/>
    </w:rPr>
  </w:style>
  <w:style w:type="paragraph" w:styleId="4">
    <w:name w:val="heading 4"/>
    <w:basedOn w:val="10"/>
    <w:next w:val="10"/>
    <w:rsid w:val="00DF63F4"/>
    <w:pPr>
      <w:keepNext/>
      <w:keepLines/>
      <w:spacing w:before="240" w:after="40"/>
      <w:outlineLvl w:val="3"/>
    </w:pPr>
    <w:rPr>
      <w:b/>
      <w:sz w:val="24"/>
      <w:szCs w:val="24"/>
    </w:rPr>
  </w:style>
  <w:style w:type="paragraph" w:styleId="5">
    <w:name w:val="heading 5"/>
    <w:basedOn w:val="10"/>
    <w:next w:val="10"/>
    <w:rsid w:val="00DF63F4"/>
    <w:pPr>
      <w:keepNext/>
      <w:keepLines/>
      <w:spacing w:before="220" w:after="40"/>
      <w:outlineLvl w:val="4"/>
    </w:pPr>
    <w:rPr>
      <w:b/>
    </w:rPr>
  </w:style>
  <w:style w:type="paragraph" w:styleId="6">
    <w:name w:val="heading 6"/>
    <w:basedOn w:val="10"/>
    <w:next w:val="10"/>
    <w:rsid w:val="00DF63F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F63F4"/>
  </w:style>
  <w:style w:type="table" w:customStyle="1" w:styleId="TableNormal">
    <w:name w:val="Table Normal"/>
    <w:rsid w:val="00DF63F4"/>
    <w:tblPr>
      <w:tblCellMar>
        <w:top w:w="0" w:type="dxa"/>
        <w:left w:w="0" w:type="dxa"/>
        <w:bottom w:w="0" w:type="dxa"/>
        <w:right w:w="0" w:type="dxa"/>
      </w:tblCellMar>
    </w:tblPr>
  </w:style>
  <w:style w:type="paragraph" w:styleId="a3">
    <w:name w:val="Title"/>
    <w:basedOn w:val="10"/>
    <w:next w:val="10"/>
    <w:rsid w:val="00DF63F4"/>
    <w:pPr>
      <w:keepNext/>
      <w:keepLines/>
      <w:spacing w:before="480" w:after="120"/>
    </w:pPr>
    <w:rPr>
      <w:b/>
      <w:sz w:val="72"/>
      <w:szCs w:val="72"/>
    </w:rPr>
  </w:style>
  <w:style w:type="paragraph" w:styleId="a4">
    <w:name w:val="Subtitle"/>
    <w:basedOn w:val="10"/>
    <w:next w:val="10"/>
    <w:rsid w:val="00DF63F4"/>
    <w:pPr>
      <w:keepNext/>
      <w:keepLines/>
      <w:spacing w:before="360" w:after="80"/>
    </w:pPr>
    <w:rPr>
      <w:rFonts w:ascii="Georgia" w:eastAsia="Georgia" w:hAnsi="Georgia" w:cs="Georgia"/>
      <w:i/>
      <w:color w:val="666666"/>
      <w:sz w:val="48"/>
      <w:szCs w:val="48"/>
    </w:rPr>
  </w:style>
  <w:style w:type="table" w:customStyle="1" w:styleId="a5">
    <w:basedOn w:val="TableNormal"/>
    <w:rsid w:val="00DF63F4"/>
    <w:tblPr>
      <w:tblStyleRowBandSize w:val="1"/>
      <w:tblStyleColBandSize w:val="1"/>
      <w:tblCellMar>
        <w:left w:w="115" w:type="dxa"/>
        <w:right w:w="115" w:type="dxa"/>
      </w:tblCellMar>
    </w:tblPr>
  </w:style>
  <w:style w:type="table" w:customStyle="1" w:styleId="a6">
    <w:basedOn w:val="TableNormal"/>
    <w:rsid w:val="00DF63F4"/>
    <w:tblPr>
      <w:tblStyleRowBandSize w:val="1"/>
      <w:tblStyleColBandSize w:val="1"/>
      <w:tblCellMar>
        <w:left w:w="115" w:type="dxa"/>
        <w:right w:w="115" w:type="dxa"/>
      </w:tblCellMar>
    </w:tblPr>
  </w:style>
  <w:style w:type="table" w:customStyle="1" w:styleId="a7">
    <w:basedOn w:val="TableNormal"/>
    <w:rsid w:val="00DF63F4"/>
    <w:tblPr>
      <w:tblStyleRowBandSize w:val="1"/>
      <w:tblStyleColBandSize w:val="1"/>
      <w:tblCellMar>
        <w:left w:w="115" w:type="dxa"/>
        <w:right w:w="115" w:type="dxa"/>
      </w:tblCellMar>
    </w:tblPr>
  </w:style>
  <w:style w:type="table" w:customStyle="1" w:styleId="a8">
    <w:basedOn w:val="TableNormal"/>
    <w:rsid w:val="00DF63F4"/>
    <w:tblPr>
      <w:tblStyleRowBandSize w:val="1"/>
      <w:tblStyleColBandSize w:val="1"/>
      <w:tblCellMar>
        <w:left w:w="115" w:type="dxa"/>
        <w:right w:w="115" w:type="dxa"/>
      </w:tblCellMar>
    </w:tblPr>
  </w:style>
  <w:style w:type="paragraph" w:styleId="a9">
    <w:name w:val="header"/>
    <w:basedOn w:val="a"/>
    <w:link w:val="aa"/>
    <w:uiPriority w:val="99"/>
    <w:unhideWhenUsed/>
    <w:rsid w:val="005B403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B4034"/>
  </w:style>
  <w:style w:type="paragraph" w:styleId="ab">
    <w:name w:val="footer"/>
    <w:basedOn w:val="a"/>
    <w:link w:val="ac"/>
    <w:uiPriority w:val="99"/>
    <w:unhideWhenUsed/>
    <w:rsid w:val="005B40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B4034"/>
  </w:style>
  <w:style w:type="paragraph" w:styleId="ad">
    <w:name w:val="Balloon Text"/>
    <w:basedOn w:val="a"/>
    <w:link w:val="ae"/>
    <w:uiPriority w:val="99"/>
    <w:semiHidden/>
    <w:unhideWhenUsed/>
    <w:rsid w:val="003B425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42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462</Words>
  <Characters>2638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5</cp:revision>
  <dcterms:created xsi:type="dcterms:W3CDTF">2017-10-13T16:05:00Z</dcterms:created>
  <dcterms:modified xsi:type="dcterms:W3CDTF">2017-10-16T11:05:00Z</dcterms:modified>
</cp:coreProperties>
</file>